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F" w:rsidRPr="00A56547" w:rsidRDefault="0013301F" w:rsidP="0013301F">
      <w:pPr>
        <w:pStyle w:val="BodyText"/>
        <w:tabs>
          <w:tab w:val="left" w:pos="11797"/>
        </w:tabs>
        <w:spacing w:before="115"/>
        <w:ind w:firstLineChars="650" w:firstLine="31680"/>
        <w:rPr>
          <w:rFonts w:ascii="黑体" w:eastAsia="黑体"/>
          <w:color w:val="231F20"/>
        </w:rPr>
      </w:pPr>
      <w:r w:rsidRPr="00A56547">
        <w:rPr>
          <w:rFonts w:ascii="黑体" w:eastAsia="黑体" w:hint="eastAsia"/>
          <w:color w:val="231F20"/>
        </w:rPr>
        <w:t>晋城市教育局行政职权运行流程图</w:t>
      </w:r>
      <w:r w:rsidRPr="00A56547">
        <w:rPr>
          <w:rFonts w:ascii="黑体" w:eastAsia="黑体"/>
          <w:color w:val="231F20"/>
        </w:rPr>
        <w:t xml:space="preserve">                                        </w:t>
      </w:r>
      <w:r w:rsidRPr="00A56547">
        <w:rPr>
          <w:rFonts w:ascii="黑体" w:eastAsia="黑体" w:hint="eastAsia"/>
          <w:color w:val="231F20"/>
        </w:rPr>
        <w:t>晋城市教育局行政职权廉政风险防控图</w:t>
      </w:r>
    </w:p>
    <w:p w:rsidR="0013301F" w:rsidRDefault="0013301F" w:rsidP="00A56547">
      <w:pPr>
        <w:pStyle w:val="BodyText"/>
        <w:tabs>
          <w:tab w:val="left" w:pos="13765"/>
        </w:tabs>
        <w:spacing w:before="115"/>
        <w:ind w:firstLineChars="750" w:firstLine="3168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left:0;text-align:left;margin-left:92.85pt;margin-top:338.6pt;width:5.3pt;height:15.35pt;z-index:251615744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en-US"/>
        </w:rPr>
        <w:pict>
          <v:shape id="image4.png" o:spid="_x0000_s1027" type="#_x0000_t75" style="position:absolute;left:0;text-align:left;margin-left:93.3pt;margin-top:385.4pt;width:5.3pt;height:15.35pt;z-index:251616768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hint="eastAsia"/>
          <w:color w:val="231F20"/>
        </w:rPr>
        <w:t>行政处罚类职权运行流程图</w:t>
      </w:r>
      <w:r>
        <w:rPr>
          <w:color w:val="231F20"/>
        </w:rPr>
        <w:tab/>
      </w:r>
      <w:r>
        <w:rPr>
          <w:rFonts w:hint="eastAsia"/>
          <w:color w:val="231F20"/>
        </w:rPr>
        <w:t>行政处罚类职权廉政风险防控图</w: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9"/>
        <w:rPr>
          <w:sz w:val="16"/>
        </w:rPr>
      </w:pPr>
      <w:r>
        <w:rPr>
          <w:noProof/>
          <w:lang w:val="en-US"/>
        </w:rPr>
        <w:pict>
          <v:group id="_x0000_s1028" style="position:absolute;margin-left:67pt;margin-top:18.85pt;width:438.6pt;height:513pt;z-index:-251702784;mso-wrap-distance-left:0;mso-wrap-distance-right:0;mso-position-horizontal-relative:page" coordorigin="1340,377" coordsize="8772,10260">
            <v:shape id="_x0000_s1029" style="position:absolute;left:1346;top:2518;width:1121;height:515" coordorigin="1346,2518" coordsize="1121,515" path="m1411,2518r-25,6l1365,2537r-13,21l1346,2583r,386l1352,2994r13,21l1386,3028r25,5l2403,3033r24,-5l2448,3015r14,-21l2467,2969r,-386l2462,2558r-14,-21l2427,2524r-24,-6l1411,2518xe" filled="f" strokeweight=".23264mm">
              <v:path arrowok="t"/>
            </v:shape>
            <v:shape id="_x0000_s1030" style="position:absolute;left:1854;top:1385;width:106;height:1127" coordorigin="1854,1385" coordsize="106,1127" o:spt="100" adj="0,,0" path="m1900,2407r-46,l1907,2512r40,-81l1907,2431r-5,-2l1900,2425r,-18xm1906,1385r-4,1l1899,1392r1,1033l1902,2429r5,2l1911,2429r2,-4l1912,1392r-2,-6l1906,1385xm1960,2407r-47,l1913,2425r-2,4l1907,2431r40,l1960,240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1" style="position:absolute;left:3100;top:1042;width:1404;height:692" coordorigin="3100,1042" coordsize="1404,692" path="m3802,1042r-702,345l3802,1733r702,-346l3802,1042xe" filled="f" strokeweight=".23264mm">
              <v:path arrowok="t"/>
            </v:shape>
            <v:shape id="_x0000_s1032" style="position:absolute;left:3066;top:3519;width:1500;height:692" coordorigin="3066,3520" coordsize="1500,692" path="m3816,3520r-750,346l3816,4211r750,-345l3816,3520xe" filled="f" strokeweight=".23264mm">
              <v:path arrowok="t"/>
            </v:shape>
            <v:rect id="_x0000_s1033" style="position:absolute;left:3245;top:4431;width:1153;height:879" filled="f" strokeweight=".23264mm"/>
            <v:rect id="_x0000_s1034" style="position:absolute;left:3245;top:5619;width:1153;height:420" filled="f" strokeweight=".23264mm"/>
            <v:shape id="_x0000_s1035" style="position:absolute;left:3100;top:2421;width:1403;height:692" coordorigin="3100,2421" coordsize="1403,692" path="m3802,2421r-702,347l3802,3113r700,-345l3802,2421xe" filled="f" strokeweight=".23264mm">
              <v:path arrowok="t"/>
            </v:shape>
            <v:shape id="_x0000_s1036" type="#_x0000_t75" style="position:absolute;left:3298;top:377;width:6813;height:10260">
              <v:imagedata r:id="rId9" o:title=""/>
            </v:shape>
            <v:shape id="_x0000_s1037" style="position:absolute;left:3748;top:540;width:106;height:533" coordorigin="3748,540" coordsize="106,533" o:spt="100" adj="0,,0" path="m3797,967r-49,l3801,1073r41,-83l3801,990r-3,-1l3797,985r,-18xm3800,540r-3,1l3796,544r1,441l3798,989r3,1l3804,989r1,-4l3804,544r-1,-3l3800,540xm3854,967r-49,l3805,985r-1,4l3801,990r41,l3854,96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8" style="position:absolute" from="4934,546" to="3802,546" strokeweight=".23264mm"/>
            <v:shape id="_x0000_s1039" style="position:absolute;left:3752;top:1731;width:106;height:713" coordorigin="3752,1731" coordsize="106,713" o:spt="100" adj="0,,0" path="m3799,2338r-47,l3805,2444r41,-82l3805,2362r-5,-2l3799,2356r,-18xm3804,1731r-4,2l3798,1738r1,618l3800,2360r5,2l3809,2360r2,-4l3810,1738r-1,-5l3804,1731xm3858,2338r-47,l3811,2356r-2,4l3805,2362r41,l3858,233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0" style="position:absolute;left:3771;top:3116;width:106;height:427" coordorigin="3771,3117" coordsize="106,427" o:spt="100" adj="0,,0" path="m3818,3438r-47,l3824,3543r41,-81l3824,3462r-4,-2l3818,3455r,-17xm3823,3117r-4,2l3817,3124r1,331l3820,3460r4,2l3829,3460r1,-5l3830,3123r-2,-4l3823,3117xm3877,3438r-47,l3830,3455r-1,5l3824,3462r41,l3877,343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type="#_x0000_t75" style="position:absolute;left:3760;top:4197;width:106;height:253">
              <v:imagedata r:id="rId10" o:title=""/>
            </v:shape>
            <v:shape id="_x0000_s1042" type="#_x0000_t75" style="position:absolute;left:3755;top:5358;width:106;height:250">
              <v:imagedata r:id="rId11" o:title=""/>
            </v:shape>
            <v:shape id="_x0000_s1043" style="position:absolute;left:2469;top:2727;width:639;height:106" coordorigin="2469,2727" coordsize="639,106" o:spt="100" adj="0,,0" path="m2575,2727r-106,53l2575,2833r,-48l2557,2785r-2,-2l2553,2780r2,-3l2557,2776r18,l2575,2727xm2575,2776r-18,l2555,2777r-2,3l2555,2783r2,2l2575,2785r,-9xm2575,2785r-18,l2575,2785r,xm3103,2775r-528,1l2575,2785r528,-1l3106,2783r2,-3l3106,2777r-3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style="position:absolute;left:2519;top:3826;width:544;height:106" coordorigin="2520,3827" coordsize="544,106" o:spt="100" adj="0,,0" path="m2625,3827r-105,53l2625,3932r,-48l2607,3884r-3,-1l2603,3880r1,-4l2607,3875r18,l2625,3827xm2625,3875r-18,l2604,3876r-1,4l2604,3883r3,1l2625,3884r,-9xm2625,3884r-18,l2625,3884r,xm3059,3874r-434,1l2625,3884r434,-1l3062,3882r1,-3l3062,3875r-3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1346;top:6204;width:1214;height:549" coordorigin="1346,6204" coordsize="1214,549" path="m1415,6204r-27,6l1367,6224r-15,22l1346,6273r,411l1352,6711r15,22l1388,6747r27,6l2491,6753r27,-6l2540,6733r15,-22l2560,6684r,-411l2555,6246r-15,-22l2518,6210r-27,-6l1415,6204xe" filled="f" strokeweight=".23264mm">
              <v:path arrowok="t"/>
            </v:shape>
            <v:shape id="_x0000_s1046" type="#_x0000_t75" style="position:absolute;left:1864;top:5881;width:106;height:308">
              <v:imagedata r:id="rId12" o:title=""/>
            </v:shape>
            <v:shape id="_x0000_s1047" style="position:absolute;left:2530;top:6425;width:1303;height:106" coordorigin="2530,6426" coordsize="1303,106" o:spt="100" adj="0,,0" path="m2636,6426r-106,53l2636,6531r,-45l2618,6486r-4,-2l2612,6479r2,-5l2618,6472r18,l2636,6426xm2636,6472r-18,l2614,6474r-2,5l2614,6484r4,2l2636,6486r,-14xm2636,6486r-18,l2636,6486r,xm3826,6471r-1190,1l2636,6486r1190,-1l3830,6483r2,-4l3830,6473r-4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8" style="position:absolute" from="3818,6084" to="3818,6495" strokeweight=".2326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135;top:380;width:476;height:114" filled="f" stroked="f">
              <v:textbox inset="0,0,0,0">
                <w:txbxContent>
                  <w:p w:rsidR="0013301F" w:rsidRDefault="0013301F" w:rsidP="00BF2D3A">
                    <w:pPr>
                      <w:spacing w:line="114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简易程序</w:t>
                    </w:r>
                  </w:p>
                </w:txbxContent>
              </v:textbox>
            </v:shape>
            <v:shape id="_x0000_s1050" type="#_x0000_t202" style="position:absolute;left:5122;top:522;width:987;height:670" filled="f" stroked="f">
              <v:textbox inset="0,0,0,0">
                <w:txbxContent>
                  <w:p w:rsidR="0013301F" w:rsidRDefault="0013301F" w:rsidP="00BF2D3A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95"/>
                        <w:sz w:val="16"/>
                      </w:rPr>
                      <w:t>发现违法事实</w:t>
                    </w:r>
                  </w:p>
                  <w:p w:rsidR="0013301F" w:rsidRDefault="0013301F" w:rsidP="00BF2D3A">
                    <w:pPr>
                      <w:rPr>
                        <w:sz w:val="16"/>
                      </w:rPr>
                    </w:pPr>
                  </w:p>
                  <w:p w:rsidR="0013301F" w:rsidRDefault="0013301F" w:rsidP="00BF2D3A">
                    <w:pPr>
                      <w:spacing w:before="3"/>
                      <w:rPr>
                        <w:sz w:val="12"/>
                      </w:rPr>
                    </w:pPr>
                  </w:p>
                  <w:p w:rsidR="0013301F" w:rsidRDefault="0013301F" w:rsidP="00BF2D3A">
                    <w:pPr>
                      <w:spacing w:line="126" w:lineRule="exact"/>
                      <w:ind w:left="510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一般程序</w:t>
                    </w:r>
                  </w:p>
                </w:txbxContent>
              </v:textbox>
            </v:shape>
            <v:shape id="_x0000_s1051" type="#_x0000_t202" style="position:absolute;left:1905;top:1212;width:1225;height:168" filled="f" stroked="f">
              <v:textbox inset="0,0,0,0">
                <w:txbxContent>
                  <w:p w:rsidR="0013301F" w:rsidRDefault="0013301F" w:rsidP="00BF2D3A">
                    <w:pPr>
                      <w:spacing w:line="102" w:lineRule="exact"/>
                      <w:ind w:right="26"/>
                      <w:jc w:val="center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已改正的</w:t>
                    </w:r>
                  </w:p>
                  <w:p w:rsidR="0013301F" w:rsidRDefault="0013301F" w:rsidP="00BF2D3A">
                    <w:pPr>
                      <w:tabs>
                        <w:tab w:val="left" w:pos="1204"/>
                      </w:tabs>
                      <w:spacing w:line="65" w:lineRule="exact"/>
                      <w:ind w:right="18"/>
                      <w:jc w:val="center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rFonts w:ascii="Times New Roman"/>
                        <w:w w:val="98"/>
                        <w:sz w:val="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3518;top:1295;width:574;height:221" filled="f" stroked="f">
              <v:textbox inset="0,0,0,0">
                <w:txbxContent>
                  <w:p w:rsidR="0013301F" w:rsidRDefault="0013301F" w:rsidP="00BF2D3A">
                    <w:pPr>
                      <w:spacing w:line="91" w:lineRule="exact"/>
                      <w:rPr>
                        <w:sz w:val="8"/>
                      </w:rPr>
                    </w:pPr>
                    <w:r>
                      <w:rPr>
                        <w:rFonts w:hint="eastAsia"/>
                        <w:sz w:val="8"/>
                      </w:rPr>
                      <w:t>表明执法身份、</w:t>
                    </w:r>
                  </w:p>
                  <w:p w:rsidR="0013301F" w:rsidRDefault="0013301F" w:rsidP="00BF2D3A">
                    <w:pPr>
                      <w:spacing w:before="39" w:line="91" w:lineRule="exact"/>
                      <w:rPr>
                        <w:sz w:val="8"/>
                      </w:rPr>
                    </w:pPr>
                    <w:r>
                      <w:rPr>
                        <w:rFonts w:hint="eastAsia"/>
                        <w:sz w:val="8"/>
                      </w:rPr>
                      <w:t>指出违法事实</w:t>
                    </w:r>
                  </w:p>
                </w:txbxContent>
              </v:textbox>
            </v:shape>
            <v:shape id="_x0000_s1053" type="#_x0000_t202" style="position:absolute;left:5151;top:1527;width:944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立（受）案</w:t>
                    </w:r>
                  </w:p>
                </w:txbxContent>
              </v:textbox>
            </v:shape>
            <v:shape id="_x0000_s1054" type="#_x0000_t202" style="position:absolute;left:7338;top:1518;width:752;height:877" filled="f" stroked="f">
              <v:textbox inset="0,0,0,0">
                <w:txbxContent>
                  <w:p w:rsidR="0013301F" w:rsidRDefault="0013301F" w:rsidP="00BF2D3A">
                    <w:pPr>
                      <w:spacing w:before="3" w:line="204" w:lineRule="auto"/>
                      <w:ind w:right="89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制作笔录、抽样取证等</w:t>
                    </w:r>
                  </w:p>
                  <w:p w:rsidR="0013301F" w:rsidRDefault="0013301F" w:rsidP="00BF2D3A">
                    <w:pPr>
                      <w:rPr>
                        <w:sz w:val="12"/>
                      </w:rPr>
                    </w:pPr>
                  </w:p>
                  <w:p w:rsidR="0013301F" w:rsidRDefault="0013301F" w:rsidP="00BF2D3A">
                    <w:pPr>
                      <w:spacing w:before="2"/>
                      <w:rPr>
                        <w:sz w:val="13"/>
                      </w:rPr>
                    </w:pPr>
                  </w:p>
                  <w:p w:rsidR="0013301F" w:rsidRDefault="0013301F" w:rsidP="00BF2D3A">
                    <w:pPr>
                      <w:spacing w:line="201" w:lineRule="auto"/>
                      <w:ind w:right="18"/>
                      <w:rPr>
                        <w:sz w:val="13"/>
                      </w:rPr>
                    </w:pPr>
                    <w:r>
                      <w:rPr>
                        <w:rFonts w:hint="eastAsia"/>
                        <w:spacing w:val="-14"/>
                        <w:sz w:val="13"/>
                      </w:rPr>
                      <w:t>收集书证、物</w:t>
                    </w:r>
                    <w:r>
                      <w:rPr>
                        <w:rFonts w:hint="eastAsia"/>
                        <w:sz w:val="13"/>
                      </w:rPr>
                      <w:t>证等</w:t>
                    </w:r>
                  </w:p>
                </w:txbxContent>
              </v:textbox>
            </v:shape>
            <v:shape id="_x0000_s1055" type="#_x0000_t202" style="position:absolute;left:1537;top:2533;width:1505;height:298" filled="f" stroked="f">
              <v:textbox inset="0,0,0,0">
                <w:txbxContent>
                  <w:p w:rsidR="0013301F" w:rsidRDefault="0013301F" w:rsidP="00BF2D3A">
                    <w:pPr>
                      <w:spacing w:line="110" w:lineRule="exact"/>
                      <w:ind w:right="18"/>
                      <w:jc w:val="right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申辩理由</w:t>
                    </w:r>
                  </w:p>
                  <w:p w:rsidR="0013301F" w:rsidRDefault="0013301F" w:rsidP="00BF2D3A">
                    <w:pPr>
                      <w:tabs>
                        <w:tab w:val="left" w:pos="1080"/>
                      </w:tabs>
                      <w:spacing w:line="188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不予处罚</w:t>
                    </w:r>
                    <w:r>
                      <w:rPr>
                        <w:w w:val="105"/>
                        <w:sz w:val="18"/>
                      </w:rPr>
                      <w:tab/>
                    </w:r>
                    <w:r>
                      <w:rPr>
                        <w:rFonts w:hint="eastAsia"/>
                        <w:w w:val="105"/>
                        <w:position w:val="2"/>
                        <w:sz w:val="11"/>
                      </w:rPr>
                      <w:t>成立的</w:t>
                    </w:r>
                  </w:p>
                </w:txbxContent>
              </v:textbox>
            </v:shape>
            <v:shape id="_x0000_s1056" type="#_x0000_t202" style="position:absolute;left:3518;top:2659;width:611;height:238" filled="f" stroked="f">
              <v:textbox inset="0,0,0,0">
                <w:txbxContent>
                  <w:p w:rsidR="0013301F" w:rsidRDefault="0013301F" w:rsidP="00BF2D3A">
                    <w:pPr>
                      <w:spacing w:line="109" w:lineRule="exact"/>
                      <w:rPr>
                        <w:sz w:val="9"/>
                      </w:rPr>
                    </w:pPr>
                    <w:r>
                      <w:rPr>
                        <w:rFonts w:hint="eastAsia"/>
                        <w:spacing w:val="-13"/>
                        <w:w w:val="110"/>
                        <w:sz w:val="9"/>
                      </w:rPr>
                      <w:t>说明处罚理由，</w:t>
                    </w:r>
                  </w:p>
                  <w:p w:rsidR="0013301F" w:rsidRDefault="0013301F" w:rsidP="00BF2D3A">
                    <w:pPr>
                      <w:spacing w:before="25" w:line="104" w:lineRule="exact"/>
                      <w:rPr>
                        <w:sz w:val="9"/>
                      </w:rPr>
                    </w:pPr>
                    <w:r>
                      <w:rPr>
                        <w:rFonts w:hint="eastAsia"/>
                        <w:w w:val="110"/>
                        <w:sz w:val="9"/>
                      </w:rPr>
                      <w:t>听取陈述申辩</w:t>
                    </w:r>
                  </w:p>
                </w:txbxContent>
              </v:textbox>
            </v:shape>
            <v:shape id="_x0000_s1057" type="#_x0000_t202" style="position:absolute;left:5211;top:2349;width:779;height:363" filled="f" stroked="f">
              <v:textbox inset="0,0,0,0">
                <w:txbxContent>
                  <w:p w:rsidR="0013301F" w:rsidRDefault="0013301F" w:rsidP="00BF2D3A">
                    <w:pPr>
                      <w:spacing w:line="207" w:lineRule="exact"/>
                      <w:ind w:left="1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调查取证</w:t>
                    </w:r>
                  </w:p>
                  <w:p w:rsidR="0013301F" w:rsidRDefault="0013301F" w:rsidP="00BF2D3A">
                    <w:pPr>
                      <w:spacing w:line="156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（</w:t>
                    </w:r>
                    <w:r>
                      <w:rPr>
                        <w:rFonts w:ascii="Times New Roman" w:eastAsia="Times New Roman"/>
                        <w:sz w:val="13"/>
                      </w:rPr>
                      <w:t>2</w:t>
                    </w:r>
                    <w:r>
                      <w:rPr>
                        <w:rFonts w:ascii="Times New Roman" w:eastAsia="Times New Roman"/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rFonts w:hint="eastAsia"/>
                        <w:sz w:val="13"/>
                      </w:rPr>
                      <w:t>人以上）</w:t>
                    </w:r>
                  </w:p>
                </w:txbxContent>
              </v:textbox>
            </v:shape>
            <v:shape id="_x0000_s1058" type="#_x0000_t202" style="position:absolute;left:9194;top:2304;width:787;height:313" filled="f" stroked="f">
              <v:textbox inset="0,0,0,0">
                <w:txbxContent>
                  <w:p w:rsidR="0013301F" w:rsidRDefault="0013301F" w:rsidP="00BF2D3A">
                    <w:pPr>
                      <w:spacing w:before="10" w:line="196" w:lineRule="auto"/>
                      <w:ind w:right="18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15"/>
                        <w:sz w:val="15"/>
                      </w:rPr>
                      <w:t>登记保全</w:t>
                    </w:r>
                    <w:r>
                      <w:rPr>
                        <w:rFonts w:hint="eastAsia"/>
                        <w:spacing w:val="-9"/>
                        <w:sz w:val="15"/>
                      </w:rPr>
                      <w:t>（</w:t>
                    </w:r>
                    <w:r>
                      <w:rPr>
                        <w:rFonts w:ascii="Times New Roman" w:eastAsia="Times New Roman"/>
                        <w:spacing w:val="-9"/>
                        <w:sz w:val="15"/>
                      </w:rPr>
                      <w:t xml:space="preserve">7 </w:t>
                    </w:r>
                    <w:r>
                      <w:rPr>
                        <w:rFonts w:hint="eastAsia"/>
                        <w:sz w:val="15"/>
                      </w:rPr>
                      <w:t>日内决定）</w:t>
                    </w:r>
                  </w:p>
                </w:txbxContent>
              </v:textbox>
            </v:shape>
            <v:shape id="_x0000_s1059" type="#_x0000_t202" style="position:absolute;left:7338;top:2770;width:752;height:132" filled="f" stroked="f">
              <v:textbox inset="0,0,0,0">
                <w:txbxContent>
                  <w:p w:rsidR="0013301F" w:rsidRDefault="0013301F" w:rsidP="00BF2D3A">
                    <w:pPr>
                      <w:spacing w:line="132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pacing w:val="-11"/>
                        <w:sz w:val="13"/>
                      </w:rPr>
                      <w:t>鉴定、勘验等</w:t>
                    </w:r>
                  </w:p>
                </w:txbxContent>
              </v:textbox>
            </v:shape>
            <v:shape id="_x0000_s1060" type="#_x0000_t202" style="position:absolute;left:5361;top:3337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审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查</w:t>
                    </w:r>
                  </w:p>
                </w:txbxContent>
              </v:textbox>
            </v:shape>
            <v:shape id="_x0000_s1061" type="#_x0000_t202" style="position:absolute;left:7338;top:3220;width:548;height:273" filled="f" stroked="f">
              <v:textbox inset="0,0,0,0">
                <w:txbxContent>
                  <w:p w:rsidR="0013301F" w:rsidRDefault="0013301F" w:rsidP="00BF2D3A">
                    <w:pPr>
                      <w:spacing w:before="4" w:line="201" w:lineRule="auto"/>
                      <w:ind w:right="18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其他取证方式</w:t>
                    </w:r>
                  </w:p>
                </w:txbxContent>
              </v:textbox>
            </v:shape>
            <v:shape id="_x0000_s1062" type="#_x0000_t202" style="position:absolute;left:2619;top:3532;width:591;height:255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提出复议或</w:t>
                    </w:r>
                  </w:p>
                  <w:p w:rsidR="0013301F" w:rsidRDefault="0013301F" w:rsidP="00BF2D3A">
                    <w:pPr>
                      <w:spacing w:line="126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诉论请求的</w:t>
                    </w:r>
                  </w:p>
                </w:txbxContent>
              </v:textbox>
            </v:shape>
            <v:shape id="_x0000_s1063" type="#_x0000_t202" style="position:absolute;left:3508;top:3743;width:647;height:255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10"/>
                        <w:sz w:val="11"/>
                      </w:rPr>
                      <w:t>制作处罚决定</w:t>
                    </w:r>
                  </w:p>
                  <w:p w:rsidR="0013301F" w:rsidRDefault="0013301F" w:rsidP="00BF2D3A">
                    <w:pPr>
                      <w:spacing w:line="126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19"/>
                        <w:sz w:val="11"/>
                      </w:rPr>
                      <w:t>书，当场交付</w:t>
                    </w:r>
                  </w:p>
                </w:txbxContent>
              </v:textbox>
            </v:shape>
            <v:shape id="_x0000_s1064" type="#_x0000_t202" style="position:absolute;left:5301;top:4211;width:591;height:114" filled="f" stroked="f">
              <v:textbox inset="0,0,0,0">
                <w:txbxContent>
                  <w:p w:rsidR="0013301F" w:rsidRDefault="0013301F" w:rsidP="00BF2D3A">
                    <w:pPr>
                      <w:spacing w:line="114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处罚前告知</w:t>
                    </w:r>
                  </w:p>
                </w:txbxContent>
              </v:textbox>
            </v:shape>
            <v:shape id="_x0000_s1065" type="#_x0000_t202" style="position:absolute;left:7282;top:4104;width:476;height:256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听取陈述</w:t>
                    </w:r>
                  </w:p>
                  <w:p w:rsidR="0013301F" w:rsidRDefault="0013301F" w:rsidP="00BF2D3A">
                    <w:pPr>
                      <w:spacing w:line="126" w:lineRule="exact"/>
                      <w:ind w:left="85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申</w:t>
                    </w:r>
                    <w:r>
                      <w:rPr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1"/>
                      </w:rPr>
                      <w:t>辩</w:t>
                    </w:r>
                  </w:p>
                </w:txbxContent>
              </v:textbox>
            </v:shape>
            <v:shape id="_x0000_s1066" type="#_x0000_t202" style="position:absolute;left:9037;top:4120;width:812;height:132" filled="f" stroked="f">
              <v:textbox inset="0,0,0,0">
                <w:txbxContent>
                  <w:p w:rsidR="0013301F" w:rsidRDefault="0013301F" w:rsidP="00BF2D3A">
                    <w:pPr>
                      <w:spacing w:line="132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听证权利告知</w:t>
                    </w:r>
                  </w:p>
                </w:txbxContent>
              </v:textbox>
            </v:shape>
            <v:shape id="_x0000_s1067" type="#_x0000_t202" style="position:absolute;left:3379;top:4500;width:926;height:696" filled="f" stroked="f">
              <v:textbox inset="0,0,0,0">
                <w:txbxContent>
                  <w:p w:rsidR="0013301F" w:rsidRDefault="0013301F" w:rsidP="00BF2D3A">
                    <w:pPr>
                      <w:spacing w:before="3" w:line="204" w:lineRule="auto"/>
                      <w:ind w:right="18"/>
                      <w:jc w:val="both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在规定期限内按照法定程序将行政处罚决定书送达当事人</w:t>
                    </w:r>
                  </w:p>
                </w:txbxContent>
              </v:textbox>
            </v:shape>
            <v:shape id="_x0000_s1068" type="#_x0000_t202" style="position:absolute;left:8990;top:4578;width:900;height:132" filled="f" stroked="f">
              <v:textbox inset="0,0,0,0">
                <w:txbxContent>
                  <w:p w:rsidR="0013301F" w:rsidRDefault="0013301F" w:rsidP="00BF2D3A">
                    <w:pPr>
                      <w:spacing w:line="132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pacing w:val="-7"/>
                        <w:sz w:val="13"/>
                      </w:rPr>
                      <w:t>告知时间、地点</w:t>
                    </w:r>
                  </w:p>
                </w:txbxContent>
              </v:textbox>
            </v:shape>
            <v:shape id="_x0000_s1069" type="#_x0000_t202" style="position:absolute;left:6957;top:4917;width:978;height:256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组织听证（情节复</w:t>
                    </w:r>
                  </w:p>
                  <w:p w:rsidR="0013301F" w:rsidRDefault="0013301F" w:rsidP="00BF2D3A">
                    <w:pPr>
                      <w:spacing w:line="126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杂或重大处罚）</w:t>
                    </w:r>
                  </w:p>
                </w:txbxContent>
              </v:textbox>
            </v:shape>
            <v:shape id="_x0000_s1070" type="#_x0000_t202" style="position:absolute;left:9037;top:4986;width:812;height:274" filled="f" stroked="f">
              <v:textbox inset="0,0,0,0">
                <w:txbxContent>
                  <w:p w:rsidR="0013301F" w:rsidRDefault="0013301F" w:rsidP="00BF2D3A">
                    <w:pPr>
                      <w:spacing w:before="3" w:line="204" w:lineRule="auto"/>
                      <w:ind w:left="198" w:right="18" w:hanging="199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听证主持人主持听证</w:t>
                    </w:r>
                  </w:p>
                </w:txbxContent>
              </v:textbox>
            </v:shape>
            <v:shape id="_x0000_s1071" type="#_x0000_t202" style="position:absolute;left:7167;top:5564;width:620;height:150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集体讨论</w:t>
                    </w:r>
                  </w:p>
                </w:txbxContent>
              </v:textbox>
            </v:shape>
            <v:shape id="_x0000_s1072" type="#_x0000_t202" style="position:absolute;left:9005;top:5581;width:944;height:558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当事人质证辩论</w:t>
                    </w:r>
                  </w:p>
                  <w:p w:rsidR="0013301F" w:rsidRDefault="0013301F" w:rsidP="00BF2D3A">
                    <w:pPr>
                      <w:rPr>
                        <w:sz w:val="12"/>
                      </w:rPr>
                    </w:pPr>
                  </w:p>
                  <w:p w:rsidR="0013301F" w:rsidRDefault="0013301F" w:rsidP="00BF2D3A">
                    <w:pPr>
                      <w:spacing w:before="105" w:line="149" w:lineRule="exact"/>
                      <w:ind w:left="31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制作听证笔录</w:t>
                    </w:r>
                  </w:p>
                </w:txbxContent>
              </v:textbox>
            </v:shape>
            <v:shape id="_x0000_s1073" type="#_x0000_t202" style="position:absolute;left:7039;top:6153;width:620;height:150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不予处罚</w:t>
                    </w:r>
                  </w:p>
                </w:txbxContent>
              </v:textbox>
            </v:shape>
            <v:shape id="_x0000_s1074" type="#_x0000_t202" style="position:absolute;left:1723;top:6332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结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案</w:t>
                    </w:r>
                  </w:p>
                </w:txbxContent>
              </v:textbox>
            </v:shape>
            <v:shape id="_x0000_s1075" type="#_x0000_t202" style="position:absolute;left:5361;top:6543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决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定</w:t>
                    </w:r>
                  </w:p>
                </w:txbxContent>
              </v:textbox>
            </v:shape>
            <v:shape id="_x0000_s1076" type="#_x0000_t202" style="position:absolute;left:6943;top:6606;width:812;height:132" filled="f" stroked="f">
              <v:textbox inset="0,0,0,0">
                <w:txbxContent>
                  <w:p w:rsidR="0013301F" w:rsidRDefault="0013301F" w:rsidP="00BF2D3A">
                    <w:pPr>
                      <w:spacing w:line="132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移送司法机关</w:t>
                    </w:r>
                  </w:p>
                </w:txbxContent>
              </v:textbox>
            </v:shape>
            <v:shape id="_x0000_s1077" type="#_x0000_t202" style="position:absolute;left:5628;top:7074;width:134;height:537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3"/>
                        <w:sz w:val="11"/>
                      </w:rPr>
                      <w:t>给</w:t>
                    </w:r>
                  </w:p>
                  <w:p w:rsidR="0013301F" w:rsidRDefault="0013301F" w:rsidP="00BF2D3A">
                    <w:pPr>
                      <w:ind w:right="18"/>
                      <w:jc w:val="both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予处罚</w:t>
                    </w:r>
                  </w:p>
                </w:txbxContent>
              </v:textbox>
            </v:shape>
            <v:shape id="_x0000_s1078" type="#_x0000_t202" style="position:absolute;left:6841;top:7084;width:1021;height:290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15"/>
                        <w:w w:val="105"/>
                        <w:sz w:val="11"/>
                      </w:rPr>
                      <w:t>需给予纪律处分的，报</w:t>
                    </w:r>
                  </w:p>
                  <w:p w:rsidR="0013301F" w:rsidRDefault="0013301F" w:rsidP="00BF2D3A">
                    <w:pPr>
                      <w:spacing w:before="34" w:line="126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告有管理权的机关</w:t>
                    </w:r>
                  </w:p>
                </w:txbxContent>
              </v:textbox>
            </v:shape>
            <v:shape id="_x0000_s1079" type="#_x0000_t202" style="position:absolute;left:4532;top:7707;width:705;height:256" filled="f" stroked="f">
              <v:textbox inset="0,0,0,0">
                <w:txbxContent>
                  <w:p w:rsidR="0013301F" w:rsidRDefault="0013301F" w:rsidP="00BF2D3A">
                    <w:pPr>
                      <w:spacing w:line="129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rFonts w:hint="eastAsia"/>
                        <w:sz w:val="11"/>
                      </w:rPr>
                      <w:t>提出复议或诉</w:t>
                    </w:r>
                  </w:p>
                  <w:p w:rsidR="0013301F" w:rsidRDefault="0013301F" w:rsidP="00BF2D3A">
                    <w:pPr>
                      <w:spacing w:line="126" w:lineRule="exact"/>
                      <w:ind w:right="16"/>
                      <w:jc w:val="center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讼请求的</w:t>
                    </w:r>
                  </w:p>
                </w:txbxContent>
              </v:textbox>
            </v:shape>
            <v:shape id="_x0000_s1080" type="#_x0000_t202" style="position:absolute;left:3510;top:7975;width:812;height:303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进入行政复议</w:t>
                    </w:r>
                  </w:p>
                  <w:p w:rsidR="0013301F" w:rsidRDefault="0013301F" w:rsidP="00BF2D3A">
                    <w:pPr>
                      <w:spacing w:before="4" w:line="149" w:lineRule="exact"/>
                      <w:ind w:left="66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或诉讼流程</w:t>
                    </w:r>
                  </w:p>
                </w:txbxContent>
              </v:textbox>
            </v:shape>
            <v:shape id="_x0000_s1081" type="#_x0000_t202" style="position:absolute;left:5361;top:7946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送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达</w:t>
                    </w:r>
                  </w:p>
                </w:txbxContent>
              </v:textbox>
            </v:shape>
            <v:shape id="_x0000_s1082" type="#_x0000_t202" style="position:absolute;left:3437;top:9310;width:926;height:303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复议决定或行</w:t>
                    </w:r>
                  </w:p>
                  <w:p w:rsidR="0013301F" w:rsidRDefault="0013301F" w:rsidP="00BF2D3A">
                    <w:pPr>
                      <w:spacing w:before="4" w:line="149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政判（裁）决</w:t>
                    </w:r>
                  </w:p>
                </w:txbxContent>
              </v:textbox>
            </v:shape>
            <v:shape id="_x0000_s1083" type="#_x0000_t202" style="position:absolute;left:5369;top:9257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执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行</w:t>
                    </w:r>
                  </w:p>
                </w:txbxContent>
              </v:textbox>
            </v:shape>
            <v:shape id="_x0000_s1084" type="#_x0000_t202" style="position:absolute;left:5347;top:10248;width:483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结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案</w:t>
                    </w:r>
                  </w:p>
                </w:txbxContent>
              </v:textbox>
            </v:shape>
            <v:shape id="_x0000_s1085" type="#_x0000_t202" style="position:absolute;left:7223;top:9961;width:2605;height:425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rFonts w:ascii="黑体" w:eastAsia="黑体"/>
                        <w:sz w:val="18"/>
                      </w:rPr>
                    </w:pPr>
                    <w:r>
                      <w:rPr>
                        <w:rFonts w:ascii="黑体" w:eastAsia="黑体" w:hint="eastAsia"/>
                        <w:sz w:val="18"/>
                      </w:rPr>
                      <w:t>承办机构：市教育局各相关科室</w:t>
                    </w:r>
                  </w:p>
                  <w:p w:rsidR="0013301F" w:rsidRDefault="0013301F" w:rsidP="00BF2D3A">
                    <w:pPr>
                      <w:spacing w:before="9" w:line="206" w:lineRule="exact"/>
                      <w:rPr>
                        <w:rFonts w:ascii="黑体" w:eastAsia="黑体"/>
                        <w:sz w:val="18"/>
                      </w:rPr>
                    </w:pPr>
                    <w:r>
                      <w:rPr>
                        <w:rFonts w:ascii="黑体" w:eastAsia="黑体" w:hint="eastAsia"/>
                        <w:w w:val="105"/>
                        <w:sz w:val="18"/>
                      </w:rPr>
                      <w:t>监督电话：</w:t>
                    </w:r>
                    <w:r>
                      <w:rPr>
                        <w:rFonts w:ascii="黑体" w:eastAsia="黑体"/>
                        <w:w w:val="105"/>
                        <w:sz w:val="18"/>
                      </w:rPr>
                      <w:t>2066125</w:t>
                    </w:r>
                  </w:p>
                </w:txbxContent>
              </v:textbox>
            </v:shape>
            <v:shape id="_x0000_s1086" type="#_x0000_t202" style="position:absolute;left:3245;top:5619;width:1153;height:420" filled="f" strokeweight=".23264mm">
              <v:textbox inset="0,0,0,0">
                <w:txbxContent>
                  <w:p w:rsidR="0013301F" w:rsidRDefault="0013301F" w:rsidP="00BF2D3A">
                    <w:pPr>
                      <w:spacing w:before="86"/>
                      <w:ind w:left="200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归档备案</w:t>
                    </w:r>
                  </w:p>
                </w:txbxContent>
              </v:textbox>
            </v:shape>
            <v:shape id="_x0000_s1087" type="#_x0000_t202" style="position:absolute;left:1346;top:5431;width:1250;height:463" filled="f" strokeweight=".23264mm">
              <v:textbox inset="0,0,0,0">
                <w:txbxContent>
                  <w:p w:rsidR="0013301F" w:rsidRDefault="0013301F" w:rsidP="00BF2D3A">
                    <w:pPr>
                      <w:spacing w:before="86"/>
                      <w:ind w:left="410" w:right="408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执行</w:t>
                    </w:r>
                  </w:p>
                </w:txbxContent>
              </v:textbox>
            </v:shape>
            <v:shape id="_x0000_s1088" type="#_x0000_t202" style="position:absolute;left:1396;top:4497;width:1153;height:636" filled="f" strokeweight=".23264mm">
              <v:textbox inset="0,0,0,0">
                <w:txbxContent>
                  <w:p w:rsidR="0013301F" w:rsidRDefault="0013301F" w:rsidP="00BF2D3A">
                    <w:pPr>
                      <w:spacing w:before="66" w:line="247" w:lineRule="auto"/>
                      <w:ind w:left="127" w:right="104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复议决定或行政判（裁）决</w:t>
                    </w:r>
                  </w:p>
                </w:txbxContent>
              </v:textbox>
            </v:shape>
            <v:shape id="_x0000_s1089" type="#_x0000_t202" style="position:absolute;left:1396;top:3562;width:1153;height:637" filled="f" strokeweight=".23264mm">
              <v:textbox inset="0,0,0,0">
                <w:txbxContent>
                  <w:p w:rsidR="0013301F" w:rsidRDefault="0013301F" w:rsidP="00BF2D3A">
                    <w:pPr>
                      <w:spacing w:before="10"/>
                      <w:rPr>
                        <w:sz w:val="15"/>
                      </w:rPr>
                    </w:pPr>
                  </w:p>
                  <w:p w:rsidR="0013301F" w:rsidRDefault="0013301F" w:rsidP="00BF2D3A">
                    <w:pPr>
                      <w:spacing w:before="1" w:line="247" w:lineRule="auto"/>
                      <w:ind w:left="127" w:right="104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进入行政复议或诉讼流程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n-US"/>
        </w:rPr>
        <w:pict>
          <v:group id="_x0000_s1090" style="position:absolute;margin-left:679.35pt;margin-top:12.7pt;width:425.75pt;height:553.3pt;z-index:-251701760;mso-wrap-distance-left:0;mso-wrap-distance-right:0;mso-position-horizontal-relative:page" coordorigin="13587,254" coordsize="8515,11066">
            <v:shape id="_x0000_s1091" type="#_x0000_t75" style="position:absolute;left:13586;top:253;width:8515;height:11066">
              <v:imagedata r:id="rId13" o:title=""/>
            </v:shape>
            <v:shape id="_x0000_s1092" type="#_x0000_t202" style="position:absolute;left:17446;top:510;width:1115;height:182" filled="f" stroked="f">
              <v:textbox inset="0,0,0,0">
                <w:txbxContent>
                  <w:p w:rsidR="0013301F" w:rsidRDefault="0013301F" w:rsidP="00BF2D3A">
                    <w:pPr>
                      <w:spacing w:line="182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发现违法事实</w:t>
                    </w:r>
                  </w:p>
                </w:txbxContent>
              </v:textbox>
            </v:shape>
            <v:shape id="_x0000_s1093" type="#_x0000_t202" style="position:absolute;left:13734;top:1151;width:2591;height:1227" filled="f" stroked="f">
              <v:textbox inset="0,0,0,0">
                <w:txbxContent>
                  <w:p w:rsidR="0013301F" w:rsidRDefault="0013301F" w:rsidP="00BF2D3A">
                    <w:pPr>
                      <w:spacing w:line="218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</w:t>
                    </w:r>
                    <w:r>
                      <w:rPr>
                        <w:rFonts w:hint="eastAsia"/>
                        <w:sz w:val="18"/>
                      </w:rPr>
                      <w:t>不按规定受理或回避、隐瞒违法违规线索、举报、投诉等。</w:t>
                    </w:r>
                    <w:r>
                      <w:rPr>
                        <w:sz w:val="18"/>
                      </w:rPr>
                      <w:t xml:space="preserve"> 2.</w:t>
                    </w:r>
                    <w:r>
                      <w:rPr>
                        <w:rFonts w:hint="eastAsia"/>
                        <w:sz w:val="18"/>
                      </w:rPr>
                      <w:t>向被举报或被调查对象泄露信息。</w:t>
                    </w:r>
                  </w:p>
                  <w:p w:rsidR="0013301F" w:rsidRDefault="0013301F" w:rsidP="00BF2D3A">
                    <w:pPr>
                      <w:spacing w:line="218" w:lineRule="auto"/>
                      <w:ind w:right="5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</w:t>
                    </w:r>
                    <w:r>
                      <w:rPr>
                        <w:rFonts w:hint="eastAsia"/>
                        <w:sz w:val="18"/>
                      </w:rPr>
                      <w:t>超越职权，擅自销案。风险等级：中</w:t>
                    </w:r>
                  </w:p>
                </w:txbxContent>
              </v:textbox>
            </v:shape>
            <v:shape id="_x0000_s1094" type="#_x0000_t202" style="position:absolute;left:19741;top:1267;width:2240;height:366" filled="f" stroked="f">
              <v:textbox inset="0,0,0,0">
                <w:txbxContent>
                  <w:p w:rsidR="0013301F" w:rsidRDefault="0013301F" w:rsidP="00BF2D3A">
                    <w:pPr>
                      <w:spacing w:line="177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建立查处案件台帐，定期进行</w:t>
                    </w:r>
                  </w:p>
                  <w:p w:rsidR="0013301F" w:rsidRDefault="0013301F" w:rsidP="00BF2D3A">
                    <w:pPr>
                      <w:spacing w:before="16" w:line="172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检查。</w:t>
                    </w:r>
                  </w:p>
                </w:txbxContent>
              </v:textbox>
            </v:shape>
            <v:shape id="_x0000_s1095" type="#_x0000_t202" style="position:absolute;left:16618;top:1773;width:647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096" type="#_x0000_t202" style="position:absolute;left:17791;top:1815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立案</w:t>
                    </w:r>
                  </w:p>
                </w:txbxContent>
              </v:textbox>
            </v:shape>
            <v:shape id="_x0000_s1097" type="#_x0000_t202" style="position:absolute;left:18804;top:1685;width:3150;height:258" filled="f" stroked="f">
              <v:textbox inset="0,0,0,0">
                <w:txbxContent>
                  <w:p w:rsidR="0013301F" w:rsidRDefault="0013301F" w:rsidP="00BF2D3A">
                    <w:pPr>
                      <w:spacing w:before="28" w:line="153" w:lineRule="auto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12"/>
                        <w:w w:val="105"/>
                        <w:position w:val="-8"/>
                        <w:sz w:val="21"/>
                      </w:rPr>
                      <w:t>防控措施</w:t>
                    </w:r>
                    <w:r>
                      <w:rPr>
                        <w:spacing w:val="-12"/>
                        <w:w w:val="105"/>
                        <w:position w:val="-8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严格按照法规程序进行监督。</w:t>
                    </w:r>
                  </w:p>
                </w:txbxContent>
              </v:textbox>
            </v:shape>
            <v:shape id="_x0000_s1098" type="#_x0000_t202" style="position:absolute;left:19741;top:1894;width:1586;height:366" filled="f" stroked="f">
              <v:textbox inset="0,0,0,0">
                <w:txbxContent>
                  <w:p w:rsidR="0013301F" w:rsidRDefault="0013301F" w:rsidP="00BF2D3A">
                    <w:pPr>
                      <w:spacing w:line="177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3.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加强信息保密管理。</w:t>
                    </w:r>
                  </w:p>
                  <w:p w:rsidR="0013301F" w:rsidRDefault="0013301F" w:rsidP="00BF2D3A">
                    <w:pPr>
                      <w:spacing w:before="16" w:line="172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责任人：科室受理人</w:t>
                    </w:r>
                  </w:p>
                </w:txbxContent>
              </v:textbox>
            </v:shape>
            <v:shape id="_x0000_s1099" type="#_x0000_t202" style="position:absolute;left:13726;top:2740;width:2610;height:2083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73"/>
                      </w:numPr>
                      <w:tabs>
                        <w:tab w:val="left" w:pos="184"/>
                      </w:tabs>
                      <w:spacing w:before="7" w:line="196" w:lineRule="auto"/>
                      <w:ind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5"/>
                        <w:sz w:val="18"/>
                      </w:rPr>
                      <w:t>调查取证时接受请托，</w:t>
                    </w:r>
                    <w:r>
                      <w:rPr>
                        <w:rFonts w:hint="eastAsia"/>
                        <w:sz w:val="21"/>
                      </w:rPr>
                      <w:t>不按规</w:t>
                    </w:r>
                    <w:r>
                      <w:rPr>
                        <w:rFonts w:hint="eastAsia"/>
                        <w:spacing w:val="4"/>
                        <w:sz w:val="21"/>
                      </w:rPr>
                      <w:t>定组织调查，</w:t>
                    </w:r>
                    <w:r>
                      <w:rPr>
                        <w:rFonts w:hint="eastAsia"/>
                        <w:spacing w:val="2"/>
                        <w:sz w:val="18"/>
                      </w:rPr>
                      <w:t>调查对象或方案</w:t>
                    </w:r>
                    <w:r>
                      <w:rPr>
                        <w:rFonts w:hint="eastAsia"/>
                        <w:sz w:val="18"/>
                      </w:rPr>
                      <w:t>带有倾向性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rFonts w:hint="eastAsia"/>
                        <w:sz w:val="18"/>
                      </w:rPr>
                      <w:t>办理人情案。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3"/>
                      </w:numPr>
                      <w:tabs>
                        <w:tab w:val="left" w:pos="184"/>
                      </w:tabs>
                      <w:spacing w:before="2" w:line="218" w:lineRule="auto"/>
                      <w:ind w:right="2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伪造、丢失、损毁、不按规定取证，导致案件调查无法正常进</w:t>
                    </w:r>
                    <w:r>
                      <w:rPr>
                        <w:rFonts w:hint="eastAsia"/>
                        <w:sz w:val="18"/>
                      </w:rPr>
                      <w:t>行。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3"/>
                      </w:numPr>
                      <w:tabs>
                        <w:tab w:val="left" w:pos="184"/>
                      </w:tabs>
                      <w:spacing w:line="218" w:lineRule="auto"/>
                      <w:ind w:right="19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回避或隐瞒调查信息，隐报、</w:t>
                    </w:r>
                    <w:r>
                      <w:rPr>
                        <w:rFonts w:hint="eastAsia"/>
                        <w:spacing w:val="7"/>
                        <w:sz w:val="18"/>
                      </w:rPr>
                      <w:t>擅改调查结果</w:t>
                    </w:r>
                    <w:r>
                      <w:rPr>
                        <w:spacing w:val="7"/>
                        <w:sz w:val="18"/>
                      </w:rPr>
                      <w:t>,</w:t>
                    </w:r>
                    <w:r>
                      <w:rPr>
                        <w:rFonts w:hint="eastAsia"/>
                        <w:spacing w:val="7"/>
                        <w:sz w:val="18"/>
                      </w:rPr>
                      <w:t>重要情况不如实</w:t>
                    </w:r>
                    <w:r>
                      <w:rPr>
                        <w:rFonts w:hint="eastAsia"/>
                        <w:sz w:val="18"/>
                      </w:rPr>
                      <w:t>向分管领导汇报。</w:t>
                    </w:r>
                  </w:p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风险等级：高</w:t>
                    </w:r>
                  </w:p>
                </w:txbxContent>
              </v:textbox>
            </v:shape>
            <v:shape id="_x0000_s1100" type="#_x0000_t202" style="position:absolute;left:16620;top:2956;width:647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101" type="#_x0000_t202" style="position:absolute;left:17789;top:3029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调查</w:t>
                    </w:r>
                  </w:p>
                </w:txbxContent>
              </v:textbox>
            </v:shape>
            <v:shape id="_x0000_s1102" type="#_x0000_t202" style="position:absolute;left:17806;top:4338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审查</w:t>
                    </w:r>
                  </w:p>
                </w:txbxContent>
              </v:textbox>
            </v:shape>
            <v:shape id="_x0000_s1103" type="#_x0000_t202" style="position:absolute;left:18806;top:2798;width:3130;height:1619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72"/>
                      </w:numPr>
                      <w:tabs>
                        <w:tab w:val="left" w:pos="1082"/>
                      </w:tabs>
                      <w:spacing w:line="177" w:lineRule="exact"/>
                      <w:ind w:hanging="160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1"/>
                        <w:w w:val="105"/>
                        <w:sz w:val="15"/>
                      </w:rPr>
                      <w:t>规范处罚程序，现场调查必须</w:t>
                    </w:r>
                  </w:p>
                  <w:p w:rsidR="0013301F" w:rsidRDefault="0013301F" w:rsidP="00BF2D3A">
                    <w:pPr>
                      <w:spacing w:before="54" w:line="170" w:lineRule="auto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position w:val="-7"/>
                        <w:sz w:val="21"/>
                      </w:rPr>
                      <w:t>防控措施</w:t>
                    </w:r>
                    <w:r>
                      <w:rPr>
                        <w:w w:val="105"/>
                        <w:position w:val="-7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两人以上，回避制度。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2"/>
                      </w:numPr>
                      <w:tabs>
                        <w:tab w:val="left" w:pos="1082"/>
                      </w:tabs>
                      <w:spacing w:line="152" w:lineRule="exact"/>
                      <w:ind w:hanging="160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1"/>
                        <w:w w:val="105"/>
                        <w:sz w:val="15"/>
                      </w:rPr>
                      <w:t>调查取证可采取现场录音、录</w:t>
                    </w:r>
                  </w:p>
                  <w:p w:rsidR="0013301F" w:rsidRDefault="0013301F" w:rsidP="00BF2D3A">
                    <w:pPr>
                      <w:spacing w:before="17"/>
                      <w:ind w:left="922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像等技术手段。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2"/>
                      </w:numPr>
                      <w:tabs>
                        <w:tab w:val="left" w:pos="1082"/>
                      </w:tabs>
                      <w:spacing w:before="16" w:line="261" w:lineRule="auto"/>
                      <w:ind w:left="922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3"/>
                        <w:w w:val="105"/>
                        <w:sz w:val="15"/>
                      </w:rPr>
                      <w:t>按规定程序组织开展调查，调查方案、进展组织集体研究，定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期向分管领导汇报。</w:t>
                    </w:r>
                  </w:p>
                  <w:p w:rsidR="0013301F" w:rsidRDefault="0013301F" w:rsidP="00BF2D3A">
                    <w:pPr>
                      <w:spacing w:line="170" w:lineRule="exact"/>
                      <w:ind w:left="922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责任人：科室承办人</w:t>
                    </w:r>
                  </w:p>
                </w:txbxContent>
              </v:textbox>
            </v:shape>
            <v:shape id="_x0000_s1104" type="#_x0000_t202" style="position:absolute;left:13759;top:5385;width:2528;height:809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71"/>
                      </w:numPr>
                      <w:tabs>
                        <w:tab w:val="left" w:pos="184"/>
                      </w:tabs>
                      <w:spacing w:line="19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不进行告知。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1"/>
                      </w:numPr>
                      <w:tabs>
                        <w:tab w:val="left" w:pos="184"/>
                      </w:tabs>
                      <w:spacing w:before="5" w:line="218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6"/>
                        <w:sz w:val="18"/>
                      </w:rPr>
                      <w:t>不听取当事人申辩、不进行复议。</w:t>
                    </w:r>
                  </w:p>
                  <w:p w:rsidR="0013301F" w:rsidRDefault="0013301F" w:rsidP="00BF2D3A">
                    <w:pPr>
                      <w:spacing w:line="187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风险等级：低</w:t>
                    </w:r>
                  </w:p>
                </w:txbxContent>
              </v:textbox>
            </v:shape>
            <v:shape id="_x0000_s1105" type="#_x0000_t202" style="position:absolute;left:16611;top:5539;width:647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106" type="#_x0000_t202" style="position:absolute;left:17810;top:5618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告知</w:t>
                    </w:r>
                  </w:p>
                </w:txbxContent>
              </v:textbox>
            </v:shape>
            <v:shape id="_x0000_s1107" type="#_x0000_t202" style="position:absolute;left:18816;top:5333;width:3171;height:993" filled="f" stroked="f">
              <v:textbox inset="0,0,0,0">
                <w:txbxContent>
                  <w:p w:rsidR="0013301F" w:rsidRDefault="0013301F" w:rsidP="00BF2D3A">
                    <w:pPr>
                      <w:spacing w:line="145" w:lineRule="exact"/>
                      <w:ind w:left="95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严格政务公开制度。</w:t>
                    </w:r>
                  </w:p>
                  <w:p w:rsidR="0013301F" w:rsidRDefault="0013301F" w:rsidP="00BF2D3A">
                    <w:pPr>
                      <w:spacing w:line="24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8"/>
                        <w:w w:val="105"/>
                        <w:position w:val="2"/>
                        <w:sz w:val="21"/>
                      </w:rPr>
                      <w:t>防控措施</w:t>
                    </w:r>
                    <w:r>
                      <w:rPr>
                        <w:spacing w:val="-8"/>
                        <w:w w:val="105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2.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健全信访投诉举报受理制度。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0"/>
                      </w:numPr>
                      <w:tabs>
                        <w:tab w:val="left" w:pos="1118"/>
                      </w:tabs>
                      <w:spacing w:before="16"/>
                      <w:ind w:hanging="160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实行一次性告知制。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0"/>
                      </w:numPr>
                      <w:tabs>
                        <w:tab w:val="left" w:pos="1118"/>
                      </w:tabs>
                      <w:spacing w:line="210" w:lineRule="atLeast"/>
                      <w:ind w:left="958" w:right="644" w:firstLine="0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-2"/>
                        <w:w w:val="105"/>
                        <w:sz w:val="15"/>
                      </w:rPr>
                      <w:t>实行申诉复议制度。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责任人：科室承办人</w:t>
                    </w:r>
                  </w:p>
                </w:txbxContent>
              </v:textbox>
            </v:shape>
            <v:shape id="_x0000_s1108" type="#_x0000_t202" style="position:absolute;left:13803;top:6799;width:2478;height:2062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190"/>
                      </w:tabs>
                      <w:spacing w:line="218" w:lineRule="auto"/>
                      <w:ind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4"/>
                        <w:sz w:val="18"/>
                      </w:rPr>
                      <w:t>久拖不批或越权审批，无故</w:t>
                    </w:r>
                    <w:r>
                      <w:rPr>
                        <w:rFonts w:hint="eastAsia"/>
                        <w:sz w:val="18"/>
                      </w:rPr>
                      <w:t>拖延案件办理。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190"/>
                      </w:tabs>
                      <w:spacing w:line="218" w:lineRule="auto"/>
                      <w:ind w:right="20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4"/>
                        <w:sz w:val="18"/>
                      </w:rPr>
                      <w:t>利用职务便利接受贿赂为当</w:t>
                    </w:r>
                    <w:r>
                      <w:rPr>
                        <w:rFonts w:hint="eastAsia"/>
                        <w:sz w:val="18"/>
                      </w:rPr>
                      <w:t>事人谋利益。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184"/>
                      </w:tabs>
                      <w:spacing w:line="201" w:lineRule="exact"/>
                      <w:ind w:left="183" w:hanging="184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随意行驶自由裁量权。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184"/>
                      </w:tabs>
                      <w:spacing w:line="209" w:lineRule="exact"/>
                      <w:ind w:left="183" w:hanging="184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法律法规运用错误。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207"/>
                      </w:tabs>
                      <w:spacing w:line="218" w:lineRule="auto"/>
                      <w:ind w:right="20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21"/>
                        <w:sz w:val="18"/>
                      </w:rPr>
                      <w:t>该上会集体研究的的不上会，少数人说了算。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9"/>
                      </w:numPr>
                      <w:tabs>
                        <w:tab w:val="left" w:pos="184"/>
                      </w:tabs>
                      <w:spacing w:line="218" w:lineRule="auto"/>
                      <w:ind w:right="64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不按规定受理申诉。风险等级：中</w:t>
                    </w:r>
                  </w:p>
                </w:txbxContent>
              </v:textbox>
            </v:shape>
            <v:shape id="_x0000_s1109" type="#_x0000_t202" style="position:absolute;left:16592;top:7097;width:647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110" type="#_x0000_t202" style="position:absolute;left:17804;top:7204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决定</w:t>
                    </w:r>
                  </w:p>
                </w:txbxContent>
              </v:textbox>
            </v:shape>
            <v:shape id="_x0000_s1111" type="#_x0000_t202" style="position:absolute;left:18804;top:7047;width:856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112" type="#_x0000_t202" style="position:absolute;left:17816;top:8400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送达</w:t>
                    </w:r>
                  </w:p>
                </w:txbxContent>
              </v:textbox>
            </v:shape>
            <v:shape id="_x0000_s1113" type="#_x0000_t202" style="position:absolute;left:19806;top:6753;width:2125;height:1828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8"/>
                      </w:numPr>
                      <w:tabs>
                        <w:tab w:val="left" w:pos="163"/>
                      </w:tabs>
                      <w:spacing w:line="177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3"/>
                        <w:w w:val="105"/>
                        <w:sz w:val="15"/>
                      </w:rPr>
                      <w:t>执行内部监督检查、纪检跟</w:t>
                    </w:r>
                  </w:p>
                  <w:p w:rsidR="0013301F" w:rsidRDefault="0013301F" w:rsidP="00BF2D3A">
                    <w:pPr>
                      <w:spacing w:before="16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踪督察制度。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8"/>
                      </w:numPr>
                      <w:tabs>
                        <w:tab w:val="left" w:pos="163"/>
                      </w:tabs>
                      <w:spacing w:before="17" w:line="261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2"/>
                        <w:w w:val="105"/>
                        <w:sz w:val="15"/>
                      </w:rPr>
                      <w:t>严格层级审批制度，量化处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罚标准。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8"/>
                      </w:numPr>
                      <w:tabs>
                        <w:tab w:val="left" w:pos="159"/>
                      </w:tabs>
                      <w:spacing w:line="191" w:lineRule="exact"/>
                      <w:ind w:left="158" w:hanging="159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重大案件必须集体讨论。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8"/>
                      </w:numPr>
                      <w:tabs>
                        <w:tab w:val="left" w:pos="163"/>
                      </w:tabs>
                      <w:spacing w:before="17" w:line="261" w:lineRule="auto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rFonts w:hint="eastAsia"/>
                        <w:spacing w:val="2"/>
                        <w:w w:val="105"/>
                        <w:sz w:val="15"/>
                      </w:rPr>
                      <w:t>严格履行服务承诺，政务公开、健全信访投诉举报受理制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度。</w:t>
                    </w:r>
                  </w:p>
                  <w:p w:rsidR="0013301F" w:rsidRDefault="0013301F" w:rsidP="00BF2D3A">
                    <w:pPr>
                      <w:spacing w:line="170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责任人：分管领导</w:t>
                    </w:r>
                  </w:p>
                </w:txbxContent>
              </v:textbox>
            </v:shape>
            <v:shape id="_x0000_s1114" type="#_x0000_t202" style="position:absolute;left:13782;top:9405;width:2507;height:1227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7"/>
                      </w:numPr>
                      <w:tabs>
                        <w:tab w:val="left" w:pos="184"/>
                      </w:tabs>
                      <w:spacing w:line="19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随意从轻或减轻处罚。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7"/>
                      </w:numPr>
                      <w:tabs>
                        <w:tab w:val="left" w:pos="193"/>
                      </w:tabs>
                      <w:spacing w:before="5" w:line="218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7"/>
                        <w:sz w:val="18"/>
                      </w:rPr>
                      <w:t>不依法履行重大案件处罚程</w:t>
                    </w:r>
                    <w:r>
                      <w:rPr>
                        <w:rFonts w:hint="eastAsia"/>
                        <w:sz w:val="18"/>
                      </w:rPr>
                      <w:t>序。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7"/>
                      </w:numPr>
                      <w:tabs>
                        <w:tab w:val="left" w:pos="184"/>
                      </w:tabs>
                      <w:spacing w:line="218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7"/>
                        <w:sz w:val="18"/>
                      </w:rPr>
                      <w:t>截留或私分罚没款物，使用丢失或损毁扣押的财物。</w:t>
                    </w:r>
                  </w:p>
                  <w:p w:rsidR="0013301F" w:rsidRDefault="0013301F" w:rsidP="00BF2D3A">
                    <w:pPr>
                      <w:spacing w:line="187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风险等级：中</w:t>
                    </w:r>
                  </w:p>
                </w:txbxContent>
              </v:textbox>
            </v:shape>
            <v:shape id="_x0000_s1115" type="#_x0000_t202" style="position:absolute;left:16630;top:9760;width:647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116" type="#_x0000_t202" style="position:absolute;left:17822;top:9733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执行</w:t>
                    </w:r>
                  </w:p>
                </w:txbxContent>
              </v:textbox>
            </v:shape>
            <v:shape id="_x0000_s1117" type="#_x0000_t202" style="position:absolute;left:18795;top:9356;width:3142;height:1201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6"/>
                      </w:numPr>
                      <w:tabs>
                        <w:tab w:val="left" w:pos="1180"/>
                      </w:tabs>
                      <w:spacing w:line="177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严格按规定进行执法。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66"/>
                      </w:numPr>
                      <w:tabs>
                        <w:tab w:val="left" w:pos="1180"/>
                      </w:tabs>
                      <w:spacing w:before="16" w:line="15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严格执行财务管理规定。</w:t>
                    </w:r>
                  </w:p>
                  <w:p w:rsidR="0013301F" w:rsidRDefault="0013301F" w:rsidP="00BF2D3A">
                    <w:pPr>
                      <w:spacing w:line="25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position w:val="4"/>
                        <w:sz w:val="21"/>
                      </w:rPr>
                      <w:t>防控措施</w:t>
                    </w:r>
                    <w:r>
                      <w:rPr>
                        <w:w w:val="105"/>
                        <w:position w:val="4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3.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执行内部监督检查、纪检跟</w:t>
                    </w:r>
                  </w:p>
                  <w:p w:rsidR="0013301F" w:rsidRDefault="0013301F" w:rsidP="00BF2D3A">
                    <w:pPr>
                      <w:spacing w:before="17"/>
                      <w:ind w:left="1021"/>
                      <w:rPr>
                        <w:sz w:val="15"/>
                      </w:rPr>
                    </w:pPr>
                    <w:r>
                      <w:rPr>
                        <w:rFonts w:hint="eastAsia"/>
                        <w:w w:val="105"/>
                        <w:sz w:val="15"/>
                      </w:rPr>
                      <w:t>踪督察制度。</w:t>
                    </w:r>
                  </w:p>
                  <w:p w:rsidR="0013301F" w:rsidRDefault="0013301F" w:rsidP="00BF2D3A">
                    <w:pPr>
                      <w:spacing w:line="210" w:lineRule="atLeast"/>
                      <w:ind w:left="1021" w:right="82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4.</w:t>
                    </w:r>
                    <w:r>
                      <w:rPr>
                        <w:rFonts w:hint="eastAsia"/>
                        <w:w w:val="105"/>
                        <w:sz w:val="15"/>
                      </w:rPr>
                      <w:t>落实责任追究。责任人：承办人</w:t>
                    </w:r>
                  </w:p>
                </w:txbxContent>
              </v:textbox>
            </v:shape>
            <v:shape id="_x0000_s1118" type="#_x0000_t202" style="position:absolute;left:17837;top:10969;width:438;height:209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结案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BF2D3A">
      <w:pPr>
        <w:rPr>
          <w:sz w:val="16"/>
        </w:rPr>
        <w:sectPr w:rsidR="0013301F">
          <w:footerReference w:type="default" r:id="rId14"/>
          <w:pgSz w:w="23820" w:h="16160" w:orient="landscape"/>
          <w:pgMar w:top="1520" w:right="1240" w:bottom="1040" w:left="1140" w:header="0" w:footer="846" w:gutter="0"/>
          <w:cols w:space="720"/>
        </w:sectPr>
      </w:pPr>
    </w:p>
    <w:p w:rsidR="0013301F" w:rsidRDefault="0013301F" w:rsidP="00517FA5">
      <w:pPr>
        <w:pStyle w:val="BodyText"/>
        <w:spacing w:before="115" w:line="288" w:lineRule="auto"/>
        <w:ind w:right="2578"/>
        <w:rPr>
          <w:sz w:val="21"/>
        </w:rPr>
      </w:pPr>
    </w:p>
    <w:p w:rsidR="0013301F" w:rsidRDefault="0013301F" w:rsidP="00517FA5">
      <w:pPr>
        <w:pStyle w:val="BodyText"/>
        <w:spacing w:before="115" w:line="288" w:lineRule="auto"/>
        <w:ind w:right="2578" w:firstLineChars="800" w:firstLine="31680"/>
        <w:rPr>
          <w:color w:val="231F20"/>
        </w:rPr>
      </w:pPr>
      <w:r>
        <w:rPr>
          <w:rFonts w:hint="eastAsia"/>
          <w:color w:val="231F20"/>
        </w:rPr>
        <w:t>行政确认类职权运行流程图</w:t>
      </w:r>
      <w:r>
        <w:rPr>
          <w:color w:val="231F20"/>
        </w:rPr>
        <w:t xml:space="preserve">                                            </w:t>
      </w:r>
      <w:r>
        <w:rPr>
          <w:rFonts w:hint="eastAsia"/>
          <w:color w:val="231F20"/>
        </w:rPr>
        <w:t>行政确认类职权廉政风险防控图</w:t>
      </w:r>
    </w:p>
    <w:p w:rsidR="0013301F" w:rsidRDefault="0013301F" w:rsidP="00435613">
      <w:pPr>
        <w:pStyle w:val="BodyText"/>
        <w:spacing w:before="115" w:line="288" w:lineRule="auto"/>
        <w:ind w:right="2578" w:firstLineChars="1050" w:firstLine="31680"/>
      </w:pPr>
      <w:r>
        <w:rPr>
          <w:rFonts w:hint="eastAsia"/>
        </w:rPr>
        <w:t>教师职称评审</w:t>
      </w:r>
      <w:r>
        <w:t xml:space="preserve">                                                             </w:t>
      </w:r>
      <w:r>
        <w:rPr>
          <w:rFonts w:hint="eastAsia"/>
        </w:rPr>
        <w:t>教师职称评审</w:t>
      </w:r>
    </w:p>
    <w:p w:rsidR="0013301F" w:rsidRDefault="0013301F" w:rsidP="007E0AC9">
      <w:pPr>
        <w:rPr>
          <w:b/>
          <w:bCs/>
          <w:sz w:val="32"/>
        </w:rPr>
      </w:pPr>
      <w:r>
        <w:rPr>
          <w:noProof/>
          <w:lang w:val="en-US"/>
        </w:rPr>
        <w:pict>
          <v:group id="组合 64" o:spid="_x0000_s1119" style="position:absolute;margin-left:33pt;margin-top:16.45pt;width:478.5pt;height:8in;z-index:251676160" coordorigin=",-12" coordsize="9668,10533">
            <v:group id="组合 65" o:spid="_x0000_s1120" style="position:absolute;left:471;top:-12;width:8621;height:2552" coordorigin=",-12" coordsize="8621,2552">
              <v:shape id="文本框 66" o:spid="_x0000_s1121" type="#_x0000_t202" style="position:absolute;top:-12;width:1660;height:1430">
                <v:textbox style="mso-next-textbox:#文本框 66">
                  <w:txbxContent>
                    <w:p w:rsidR="0013301F" w:rsidRPr="00283FAF" w:rsidRDefault="0013301F" w:rsidP="00283FAF">
                      <w:pPr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283FAF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根据省教育厅、省人社厅文件起草、下发相关通知</w:t>
                      </w:r>
                    </w:p>
                  </w:txbxContent>
                </v:textbox>
              </v:shape>
              <v:shape id="文本框 67" o:spid="_x0000_s1122" type="#_x0000_t202" style="position:absolute;left:2545;top:4;width:2116;height:1398">
                <v:textbox style="mso-next-textbox:#文本框 67">
                  <w:txbxContent>
                    <w:p w:rsidR="0013301F" w:rsidRPr="00283FA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283FAF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市人社局专技科、市教育局职称办审批教师专业技术职务岗位职数</w:t>
                      </w:r>
                    </w:p>
                  </w:txbxContent>
                </v:textbox>
              </v:shape>
              <v:shape id="文本框 68" o:spid="_x0000_s1123" type="#_x0000_t202" style="position:absolute;left:5556;width:3065;height:1406">
                <v:textbox style="mso-next-textbox:#文本框 68">
                  <w:txbxContent>
                    <w:p w:rsidR="0013301F" w:rsidRPr="00283FA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283FAF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根据职数审批和单位考核排名，公示后上报本单位教师专业技术职务任职资格评审人员的相关数据</w:t>
                      </w:r>
                    </w:p>
                  </w:txbxContent>
                </v:textbox>
              </v:shape>
              <v:line id="直线 69" o:spid="_x0000_s1124" style="position:absolute;flip:x" from="5931,2153" to="7169,2154">
                <v:fill o:detectmouseclick="t"/>
                <v:stroke endarrow="block"/>
              </v:line>
              <v:line id="直线 70" o:spid="_x0000_s1125" style="position:absolute;flip:y" from="1673,699" to="2547,707" strokeweight=".5pt">
                <v:fill o:detectmouseclick="t"/>
                <v:stroke endarrow="block"/>
              </v:line>
              <v:line id="直线 71" o:spid="_x0000_s1126" style="position:absolute;flip:y" from="4681,699" to="5555,707" strokeweight=".5pt">
                <v:fill o:detectmouseclick="t"/>
                <v:stroke endarrow="block"/>
              </v:line>
              <v:line id="直线 72" o:spid="_x0000_s1127" style="position:absolute" from="7149,1406" to="7163,2170" strokeweight=".5pt">
                <v:fill o:detectmouseclick="t"/>
              </v:line>
              <v:shape id="文本框 73" o:spid="_x0000_s1128" type="#_x0000_t202" style="position:absolute;left:2345;top:1787;width:3608;height:753">
                <v:textbox style="mso-next-textbox:#文本框 73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市教育局职称办初审、市人社局专技科抽审，并汇总职称数据</w:t>
                      </w:r>
                    </w:p>
                  </w:txbxContent>
                </v:textbox>
              </v:shape>
            </v:group>
            <v:group id="组合 74" o:spid="_x0000_s1129" style="position:absolute;left:19;top:2553;width:9649;height:2385" coordsize="9649,2385">
              <v:shape id="文本框 75" o:spid="_x0000_s1130" type="#_x0000_t202" style="position:absolute;left:4902;top:501;width:2483;height:1843">
                <v:textbox style="mso-next-textbox:#文本框 75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按照中级职称工作安排，组织市直教育系统答辩考试和讲课，进行材料初审上报</w:t>
                      </w:r>
                    </w:p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  <v:shape id="文本框 76" o:spid="_x0000_s1131" type="#_x0000_t202" style="position:absolute;top:527;width:1882;height:1843">
                <v:textbox style="mso-next-textbox:#文本框 76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按照省厅正高职称工作安排，初审正高职称材料并上报省厅审核</w:t>
                      </w:r>
                    </w:p>
                  </w:txbxContent>
                </v:textbox>
              </v:shape>
              <v:shape id="文本框 77" o:spid="_x0000_s1132" type="#_x0000_t202" style="position:absolute;left:2224;top:542;width:2215;height:1843">
                <v:textbox style="mso-next-textbox:#文本框 77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按照全市高级职称工作安排，组织全市教育系统中小学高级教师职称答辩考试和讲课</w:t>
                      </w:r>
                    </w:p>
                  </w:txbxContent>
                </v:textbox>
              </v:shape>
              <v:line id="直线 78" o:spid="_x0000_s1133" style="position:absolute" from="4588,0" to="4589,127">
                <v:fill o:detectmouseclick="t"/>
              </v:line>
              <v:shape id="文本框 79" o:spid="_x0000_s1134" type="#_x0000_t202" style="position:absolute;left:7767;top:499;width:1882;height:1843">
                <v:textbox style="mso-next-textbox:#文本框 79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县区按照中级职称工作安排，组织答辩考试和讲课，进行材料初审上报</w:t>
                      </w:r>
                    </w:p>
                  </w:txbxContent>
                </v:textbox>
              </v:shape>
              <v:line id="直线 80" o:spid="_x0000_s1135" style="position:absolute" from="865,126" to="8869,127">
                <v:fill o:detectmouseclick="t"/>
              </v:line>
              <v:line id="直线 81" o:spid="_x0000_s1136" style="position:absolute" from="865,139" to="866,507">
                <v:fill o:detectmouseclick="t"/>
                <v:stroke endarrow="block"/>
              </v:line>
              <v:line id="直线 82" o:spid="_x0000_s1137" style="position:absolute" from="6114,138" to="6115,506">
                <v:fill o:detectmouseclick="t"/>
                <v:stroke endarrow="block"/>
              </v:line>
              <v:line id="直线 83" o:spid="_x0000_s1138" style="position:absolute" from="3322,155" to="3323,523">
                <v:fill o:detectmouseclick="t"/>
                <v:stroke endarrow="block"/>
              </v:line>
              <v:line id="直线 84" o:spid="_x0000_s1139" style="position:absolute" from="8852,137" to="8853,505">
                <v:fill o:detectmouseclick="t"/>
                <v:stroke endarrow="block"/>
              </v:line>
            </v:group>
            <v:group id="组合 85" o:spid="_x0000_s1140" style="position:absolute;top:4902;width:9597;height:5619" coordsize="9597,5619">
              <v:shape id="文本框 86" o:spid="_x0000_s1141" type="#_x0000_t202" style="position:absolute;left:5059;top:473;width:4538;height:1077">
                <v:textbox style="mso-next-textbox:#文本框 86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召开中小学一级教师职称评审会议，投票表决中小学（幼儿）教师中（初）级专业技术职务任职资格名单</w:t>
                      </w:r>
                    </w:p>
                  </w:txbxContent>
                </v:textbox>
              </v:shape>
              <v:shape id="文本框 87" o:spid="_x0000_s1142" type="#_x0000_t202" style="position:absolute;left:259;top:3656;width:1403;height:787">
                <v:textbox style="mso-next-textbox:#文本框 87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省厅下达评审结果文件</w:t>
                      </w:r>
                    </w:p>
                  </w:txbxContent>
                </v:textbox>
              </v:shape>
              <v:shape id="文本框 88" o:spid="_x0000_s1143" type="#_x0000_t202" style="position:absolute;left:275;top:2599;width:1401;height:787">
                <v:textbox style="mso-next-textbox:#文本框 88">
                  <w:txbxContent>
                    <w:p w:rsidR="0013301F" w:rsidRPr="00517FA5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517FA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省厅公示评</w:t>
                      </w:r>
                    </w:p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审结果</w:t>
                      </w:r>
                    </w:p>
                  </w:txbxContent>
                </v:textbox>
              </v:shape>
              <v:shape id="文本框 89" o:spid="_x0000_s1144" type="#_x0000_t202" style="position:absolute;top:423;width:1882;height:1843">
                <v:textbox style="mso-next-textbox:#文本框 89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省厅组织讲课答辩，并进行材料审核，召开评审会，确定正高评审通过人员名单</w:t>
                      </w:r>
                    </w:p>
                  </w:txbxContent>
                </v:textbox>
              </v:shape>
              <v:shape id="文本框 90" o:spid="_x0000_s1145" type="#_x0000_t202" style="position:absolute;left:2273;top:423;width:2157;height:1843">
                <v:textbox style="mso-next-textbox:#文本框 90">
                  <w:txbxContent>
                    <w:p w:rsidR="0013301F" w:rsidRPr="00262C02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 w:rsidRPr="00262C02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召开中小学高级教师职称评审会议，投票表决中小学（幼儿）教师高级专业技术职务任职资格名单</w:t>
                      </w:r>
                    </w:p>
                  </w:txbxContent>
                </v:textbox>
              </v:shape>
              <v:shape id="文本框 91" o:spid="_x0000_s1146" type="#_x0000_t202" style="position:absolute;left:2638;top:2629;width:1401;height:787">
                <v:textbox style="mso-next-textbox:#文本框 91">
                  <w:txbxContent>
                    <w:p w:rsidR="0013301F" w:rsidRPr="00517FA5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1"/>
                          <w:szCs w:val="21"/>
                        </w:rPr>
                      </w:pPr>
                      <w:r w:rsidRPr="00517FA5">
                        <w:rPr>
                          <w:rFonts w:ascii="仿宋_GB2312" w:eastAsia="仿宋_GB2312" w:hint="eastAsia"/>
                          <w:sz w:val="21"/>
                          <w:szCs w:val="21"/>
                        </w:rPr>
                        <w:t>相关网站公示评审结果</w:t>
                      </w:r>
                    </w:p>
                  </w:txbxContent>
                </v:textbox>
              </v:shape>
              <v:shape id="文本框 92" o:spid="_x0000_s1147" type="#_x0000_t202" style="position:absolute;left:5329;top:2708;width:4118;height:523">
                <v:textbox style="mso-next-textbox:#文本框 92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相关网站公示评审结果</w:t>
                      </w:r>
                    </w:p>
                  </w:txbxContent>
                </v:textbox>
              </v:shape>
              <v:shape id="文本框 93" o:spid="_x0000_s1148" type="#_x0000_t202" style="position:absolute;left:2640;top:3692;width:1403;height:787">
                <v:textbox style="mso-next-textbox:#文本框 93">
                  <w:txbxContent>
                    <w:p w:rsidR="0013301F" w:rsidRPr="006F19D8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15"/>
                          <w:szCs w:val="15"/>
                        </w:rPr>
                      </w:pPr>
                      <w:r w:rsidRPr="006F19D8">
                        <w:rPr>
                          <w:rFonts w:ascii="仿宋_GB2312" w:eastAsia="仿宋_GB2312" w:hint="eastAsia"/>
                          <w:sz w:val="15"/>
                          <w:szCs w:val="15"/>
                        </w:rPr>
                        <w:t>市人社局下达评审结果文件</w:t>
                      </w:r>
                    </w:p>
                  </w:txbxContent>
                </v:textbox>
              </v:shape>
              <v:shape id="文本框 94" o:spid="_x0000_s1149" type="#_x0000_t202" style="position:absolute;left:5290;top:3770;width:4158;height:456">
                <v:textbox style="mso-next-textbox:#文本框 94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Cs w:val="21"/>
                        </w:rPr>
                        <w:t>市人社局下发评审结果文件</w:t>
                      </w:r>
                    </w:p>
                  </w:txbxContent>
                </v:textbox>
              </v:shape>
              <v:shape id="文本框 95" o:spid="_x0000_s1150" type="#_x0000_t202" style="position:absolute;left:274;top:4833;width:1403;height:787">
                <v:textbox style="mso-next-textbox:#文本框 95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省人社厅办理任职资格证</w:t>
                      </w:r>
                    </w:p>
                  </w:txbxContent>
                </v:textbox>
              </v:shape>
              <v:shape id="文本框 96" o:spid="_x0000_s1151" type="#_x0000_t202" style="position:absolute;left:2627;top:4814;width:1403;height:787">
                <v:textbox style="mso-next-textbox:#文本框 96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  <w:r w:rsidRPr="00E24E66">
                        <w:rPr>
                          <w:rFonts w:ascii="仿宋_GB2312" w:eastAsia="仿宋_GB2312" w:hint="eastAsia"/>
                          <w:sz w:val="15"/>
                          <w:szCs w:val="15"/>
                        </w:rPr>
                        <w:t>市人社局办理高级任职资格证</w:t>
                      </w:r>
                    </w:p>
                  </w:txbxContent>
                </v:textbox>
              </v:shape>
              <v:shape id="文本框 97" o:spid="_x0000_s1152" type="#_x0000_t202" style="position:absolute;left:5298;top:4937;width:4158;height:456">
                <v:textbox style="mso-next-textbox:#文本框 97">
                  <w:txbxContent>
                    <w:p w:rsidR="0013301F" w:rsidRDefault="0013301F" w:rsidP="00517FA5"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市人社局办理中级（市直初级）任职资格证</w:t>
                      </w:r>
                    </w:p>
                  </w:txbxContent>
                </v:textbox>
              </v:shape>
              <v:line id="直线 98" o:spid="_x0000_s1153" style="position:absolute" from="938,34" to="939,430">
                <v:fill o:detectmouseclick="t"/>
                <v:stroke endarrow="block"/>
              </v:line>
              <v:line id="直线 99" o:spid="_x0000_s1154" style="position:absolute" from="3346,29" to="3347,425">
                <v:fill o:detectmouseclick="t"/>
                <v:stroke endarrow="block"/>
              </v:line>
              <v:line id="直线 100" o:spid="_x0000_s1155" style="position:absolute" from="6093,250" to="8766,251">
                <v:fill o:detectmouseclick="t"/>
              </v:line>
              <v:line id="直线 101" o:spid="_x0000_s1156" style="position:absolute" from="6093,5" to="6094,264">
                <v:fill o:detectmouseclick="t"/>
              </v:line>
              <v:line id="直线 102" o:spid="_x0000_s1157" style="position:absolute" from="8746,0" to="8747,259">
                <v:fill o:detectmouseclick="t"/>
              </v:line>
              <v:line id="直线 103" o:spid="_x0000_s1158" style="position:absolute;flip:x" from="7512,266" to="7525,482">
                <v:fill o:detectmouseclick="t"/>
                <v:stroke endarrow="block"/>
              </v:line>
              <v:line id="直线 104" o:spid="_x0000_s1159" style="position:absolute" from="7511,1569" to="7512,2714">
                <v:fill o:detectmouseclick="t"/>
                <v:stroke endarrow="block"/>
              </v:line>
              <v:line id="直线 105" o:spid="_x0000_s1160" style="position:absolute" from="7525,3232" to="7526,3764">
                <v:fill o:detectmouseclick="t"/>
                <v:stroke endarrow="block"/>
              </v:line>
              <v:line id="直线 106" o:spid="_x0000_s1161" style="position:absolute" from="7538,4242" to="7539,4951">
                <v:fill o:detectmouseclick="t"/>
                <v:stroke endarrow="block"/>
              </v:line>
              <v:line id="直线 107" o:spid="_x0000_s1162" style="position:absolute" from="993,2277" to="994,2604">
                <v:fill o:detectmouseclick="t"/>
                <v:stroke endarrow="block"/>
              </v:line>
              <v:line id="直线 108" o:spid="_x0000_s1163" style="position:absolute" from="3375,2273" to="3380,2629">
                <v:fill o:detectmouseclick="t"/>
                <v:stroke endarrow="block"/>
              </v:line>
              <v:line id="直线 109" o:spid="_x0000_s1164" style="position:absolute;flip:x" from="980,3391" to="989,3679">
                <v:fill o:detectmouseclick="t"/>
                <v:stroke endarrow="block"/>
              </v:line>
              <v:line id="直线 110" o:spid="_x0000_s1165" style="position:absolute;flip:x" from="3377,3426" to="3386,3714">
                <v:fill o:detectmouseclick="t"/>
                <v:stroke endarrow="block"/>
              </v:line>
              <v:line id="直线 111" o:spid="_x0000_s1166" style="position:absolute" from="969,4438" to="980,4835">
                <v:fill o:detectmouseclick="t"/>
                <v:stroke endarrow="block"/>
              </v:line>
              <v:line id="直线 112" o:spid="_x0000_s1167" style="position:absolute;flip:x" from="3366,4460" to="3377,4828">
                <v:fill o:detectmouseclick="t"/>
                <v:stroke endarrow="block"/>
              </v:line>
            </v:group>
          </v:group>
        </w:pict>
      </w:r>
      <w:r>
        <w:rPr>
          <w:noProof/>
          <w:lang w:val="en-US"/>
        </w:rPr>
        <w:pict>
          <v:group id="_x0000_s1168" style="position:absolute;margin-left:656.5pt;margin-top:12.8pt;width:420.3pt;height:535.65pt;z-index:251617792;mso-position-horizontal-relative:page" coordorigin="13507,-7225" coordsize="8406,10713">
            <v:shape id="_x0000_s1169" type="#_x0000_t75" style="position:absolute;left:13506;top:-7226;width:8406;height:10713">
              <v:imagedata r:id="rId15" o:title=""/>
            </v:shape>
            <v:shape id="_x0000_s1170" type="#_x0000_t202" style="position:absolute;left:16993;top:-6952;width:1390;height:195" filled="f" stroked="f">
              <v:textbox style="mso-next-textbox:#_x0000_s1170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申请人提出申请</w:t>
                    </w:r>
                  </w:p>
                </w:txbxContent>
              </v:textbox>
            </v:shape>
            <v:shape id="_x0000_s1171" type="#_x0000_t202" style="position:absolute;left:13667;top:-5674;width:2075;height:1517" filled="f" stroked="f">
              <v:textbox style="mso-next-textbox:#_x0000_s1171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5"/>
                      </w:numPr>
                      <w:tabs>
                        <w:tab w:val="left" w:pos="128"/>
                      </w:tabs>
                      <w:spacing w:line="195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故意刁难申请人。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65"/>
                      </w:numPr>
                      <w:tabs>
                        <w:tab w:val="left" w:pos="128"/>
                      </w:tabs>
                      <w:spacing w:before="19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不按规定程序受理。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65"/>
                      </w:numPr>
                      <w:tabs>
                        <w:tab w:val="left" w:pos="128"/>
                      </w:tabs>
                      <w:spacing w:before="18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无原因超时办理。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65"/>
                      </w:numPr>
                      <w:tabs>
                        <w:tab w:val="left" w:pos="128"/>
                      </w:tabs>
                      <w:spacing w:before="19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不能一次告知所需材料。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5"/>
                      </w:numPr>
                      <w:tabs>
                        <w:tab w:val="left" w:pos="128"/>
                      </w:tabs>
                      <w:spacing w:before="19" w:line="261" w:lineRule="auto"/>
                      <w:ind w:left="0" w:right="18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5"/>
                        <w:w w:val="105"/>
                        <w:sz w:val="16"/>
                      </w:rPr>
                      <w:t>不严格审查或故意让虚假资料通过。</w:t>
                    </w:r>
                  </w:p>
                  <w:p w:rsidR="0013301F" w:rsidRDefault="0013301F" w:rsidP="00BF2D3A">
                    <w:pPr>
                      <w:spacing w:before="1" w:line="184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风险等级：低</w:t>
                    </w:r>
                  </w:p>
                </w:txbxContent>
              </v:textbox>
            </v:shape>
            <v:shape id="_x0000_s1172" type="#_x0000_t202" style="position:absolute;left:16359;top:-5213;width:607;height:195" filled="f" stroked="f">
              <v:textbox style="mso-next-textbox:#_x0000_s1172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风险点</w:t>
                    </w:r>
                  </w:p>
                </w:txbxContent>
              </v:textbox>
            </v:shape>
            <v:shape id="_x0000_s1173" type="#_x0000_t202" style="position:absolute;left:18584;top:-5213;width:802;height:195" filled="f" stroked="f">
              <v:textbox style="mso-next-textbox:#_x0000_s1173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防控措施</w:t>
                    </w:r>
                  </w:p>
                </w:txbxContent>
              </v:textbox>
            </v:shape>
            <v:shape id="_x0000_s1174" type="#_x0000_t202" style="position:absolute;left:17471;top:-4926;width:410;height:195" filled="f" stroked="f">
              <v:textbox style="mso-next-textbox:#_x0000_s1174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受理</w:t>
                    </w:r>
                  </w:p>
                </w:txbxContent>
              </v:textbox>
            </v:shape>
            <v:shape id="_x0000_s1175" type="#_x0000_t202" style="position:absolute;left:19707;top:-5968;width:2160;height:2183" filled="f" stroked="f">
              <v:textbox style="mso-next-textbox:#_x0000_s1175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4"/>
                      </w:numPr>
                      <w:tabs>
                        <w:tab w:val="left" w:pos="170"/>
                      </w:tabs>
                      <w:spacing w:line="189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建立受理单制度。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4"/>
                      </w:numPr>
                      <w:tabs>
                        <w:tab w:val="left" w:pos="173"/>
                      </w:tabs>
                      <w:spacing w:before="19" w:line="261" w:lineRule="auto"/>
                      <w:ind w:left="0" w:right="10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2"/>
                        <w:w w:val="105"/>
                        <w:sz w:val="16"/>
                      </w:rPr>
                      <w:t>严格履行服务承诺制度，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hint="eastAsia"/>
                        <w:spacing w:val="17"/>
                        <w:w w:val="105"/>
                        <w:sz w:val="16"/>
                      </w:rPr>
                      <w:t>做到首问负责和一次性告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知。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4"/>
                      </w:numPr>
                      <w:tabs>
                        <w:tab w:val="left" w:pos="170"/>
                      </w:tabs>
                      <w:spacing w:before="1" w:line="261" w:lineRule="auto"/>
                      <w:ind w:left="0" w:right="18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8"/>
                        <w:w w:val="105"/>
                        <w:sz w:val="16"/>
                      </w:rPr>
                      <w:t>政务公开，明确工作程序、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时限等，按照项目核准规定办理。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4"/>
                      </w:numPr>
                      <w:tabs>
                        <w:tab w:val="left" w:pos="173"/>
                      </w:tabs>
                      <w:spacing w:before="1" w:line="261" w:lineRule="auto"/>
                      <w:ind w:left="0" w:right="100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2"/>
                        <w:w w:val="105"/>
                        <w:sz w:val="16"/>
                      </w:rPr>
                      <w:t>内部监督检查、投诉举报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受理。</w:t>
                    </w:r>
                  </w:p>
                  <w:p w:rsidR="0013301F" w:rsidRDefault="0013301F" w:rsidP="00BF2D3A">
                    <w:pPr>
                      <w:spacing w:before="1" w:line="184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责任人：受理人</w:t>
                    </w:r>
                  </w:p>
                </w:txbxContent>
              </v:textbox>
            </v:shape>
            <v:shape id="_x0000_s1176" type="#_x0000_t202" style="position:absolute;left:13667;top:-3302;width:2073;height:2003" filled="f" stroked="f">
              <v:textbox style="mso-next-textbox:#_x0000_s1176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3"/>
                      </w:numPr>
                      <w:tabs>
                        <w:tab w:val="left" w:pos="141"/>
                      </w:tabs>
                      <w:spacing w:line="159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4"/>
                        <w:sz w:val="14"/>
                      </w:rPr>
                      <w:t>对申报材料的审核把关不严，对</w:t>
                    </w:r>
                  </w:p>
                  <w:p w:rsidR="0013301F" w:rsidRDefault="0013301F" w:rsidP="00BF2D3A">
                    <w:pPr>
                      <w:spacing w:before="44" w:line="300" w:lineRule="auto"/>
                      <w:ind w:right="18"/>
                      <w:jc w:val="both"/>
                      <w:rPr>
                        <w:sz w:val="14"/>
                      </w:rPr>
                    </w:pPr>
                    <w:r>
                      <w:rPr>
                        <w:rFonts w:hint="eastAsia"/>
                        <w:spacing w:val="-7"/>
                        <w:sz w:val="14"/>
                      </w:rPr>
                      <w:t>重大质疑点，疏忽或故意隐瞒，导</w:t>
                    </w:r>
                    <w:r>
                      <w:rPr>
                        <w:rFonts w:hint="eastAsia"/>
                        <w:spacing w:val="-5"/>
                        <w:sz w:val="14"/>
                      </w:rPr>
                      <w:t>致不符合条件的人员审查通过，符</w:t>
                    </w:r>
                    <w:r>
                      <w:rPr>
                        <w:rFonts w:hint="eastAsia"/>
                        <w:sz w:val="14"/>
                      </w:rPr>
                      <w:t>合条件的人员不予通过。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63"/>
                      </w:numPr>
                      <w:tabs>
                        <w:tab w:val="left" w:pos="141"/>
                      </w:tabs>
                      <w:spacing w:line="178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4"/>
                      </w:rPr>
                      <w:t>超指标职数予以推荐。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3"/>
                      </w:numPr>
                      <w:tabs>
                        <w:tab w:val="left" w:pos="141"/>
                      </w:tabs>
                      <w:spacing w:before="45" w:line="300" w:lineRule="auto"/>
                      <w:ind w:left="0" w:right="18" w:firstLine="0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6"/>
                        <w:sz w:val="14"/>
                      </w:rPr>
                      <w:t>向评审专家打招呼，提出非正常</w:t>
                    </w:r>
                    <w:r>
                      <w:rPr>
                        <w:rFonts w:hint="eastAsia"/>
                        <w:sz w:val="14"/>
                      </w:rPr>
                      <w:t>意图。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3"/>
                      </w:numPr>
                      <w:tabs>
                        <w:tab w:val="left" w:pos="106"/>
                      </w:tabs>
                      <w:spacing w:before="14"/>
                      <w:ind w:left="105" w:hanging="106"/>
                      <w:rPr>
                        <w:rFonts w:ascii="Times New Roman" w:eastAsia="Times New Roman"/>
                        <w:sz w:val="12"/>
                      </w:rPr>
                    </w:pPr>
                    <w:r>
                      <w:rPr>
                        <w:rFonts w:hint="eastAsia"/>
                        <w:sz w:val="14"/>
                      </w:rPr>
                      <w:t>不按照评审推荐程序办理</w:t>
                    </w:r>
                  </w:p>
                  <w:p w:rsidR="0013301F" w:rsidRDefault="0013301F" w:rsidP="00BF2D3A">
                    <w:pPr>
                      <w:spacing w:before="79" w:line="184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风险等级：中</w:t>
                    </w:r>
                  </w:p>
                </w:txbxContent>
              </v:textbox>
            </v:shape>
            <v:shape id="_x0000_s1177" type="#_x0000_t202" style="position:absolute;left:16359;top:-2594;width:607;height:195" filled="f" stroked="f">
              <v:textbox style="mso-next-textbox:#_x0000_s1177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风险点</w:t>
                    </w:r>
                  </w:p>
                </w:txbxContent>
              </v:textbox>
            </v:shape>
            <v:shape id="_x0000_s1178" type="#_x0000_t202" style="position:absolute;left:18541;top:-2594;width:802;height:195" filled="f" stroked="f">
              <v:textbox style="mso-next-textbox:#_x0000_s1178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防控措施</w:t>
                    </w:r>
                  </w:p>
                </w:txbxContent>
              </v:textbox>
            </v:shape>
            <v:shape id="_x0000_s1179" type="#_x0000_t202" style="position:absolute;left:17554;top:-2413;width:410;height:195" filled="f" stroked="f">
              <v:textbox style="mso-next-textbox:#_x0000_s1179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审查</w:t>
                    </w:r>
                  </w:p>
                </w:txbxContent>
              </v:textbox>
            </v:shape>
            <v:shape id="_x0000_s1180" type="#_x0000_t202" style="position:absolute;left:19671;top:-3155;width:2113;height:1636" filled="f" stroked="f">
              <v:textbox style="mso-next-textbox:#_x0000_s1180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2"/>
                      </w:numPr>
                      <w:tabs>
                        <w:tab w:val="left" w:pos="183"/>
                      </w:tabs>
                      <w:spacing w:line="142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2"/>
                        <w:sz w:val="12"/>
                      </w:rPr>
                      <w:t>严格审查相关资料，严格以文件规定</w:t>
                    </w:r>
                  </w:p>
                  <w:p w:rsidR="0013301F" w:rsidRDefault="0013301F" w:rsidP="00BF2D3A">
                    <w:pPr>
                      <w:spacing w:before="14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为依据评审，提高评审质量。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2"/>
                      </w:numPr>
                      <w:tabs>
                        <w:tab w:val="left" w:pos="150"/>
                      </w:tabs>
                      <w:spacing w:before="14" w:line="261" w:lineRule="auto"/>
                      <w:ind w:left="0" w:right="22" w:firstLine="0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1"/>
                        <w:sz w:val="12"/>
                      </w:rPr>
                      <w:t>实行民主推荐和组织考核，会议决定制度，严禁超指标职数推荐。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2"/>
                      </w:numPr>
                      <w:tabs>
                        <w:tab w:val="left" w:pos="92"/>
                      </w:tabs>
                      <w:spacing w:line="261" w:lineRule="auto"/>
                      <w:ind w:left="0" w:right="18" w:firstLine="0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7"/>
                        <w:sz w:val="12"/>
                      </w:rPr>
                      <w:t>全面公开各个评审环节，保证程序公开公平公正。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2"/>
                      </w:numPr>
                      <w:tabs>
                        <w:tab w:val="left" w:pos="150"/>
                      </w:tabs>
                      <w:spacing w:before="1" w:line="261" w:lineRule="auto"/>
                      <w:ind w:left="0" w:right="22" w:firstLine="0"/>
                      <w:jc w:val="both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1"/>
                        <w:sz w:val="12"/>
                      </w:rPr>
                      <w:t>严格按规定要求组织评审工作，按规定条件严格审查申报材料，同时加强审核材料人员的教育、培训和监督。</w:t>
                    </w:r>
                  </w:p>
                  <w:p w:rsidR="0013301F" w:rsidRDefault="0013301F" w:rsidP="00BF2D3A">
                    <w:pPr>
                      <w:spacing w:before="1" w:line="137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责任人：科室负责人</w:t>
                    </w:r>
                  </w:p>
                </w:txbxContent>
              </v:textbox>
            </v:shape>
            <v:shape id="_x0000_s1181" type="#_x0000_t202" style="position:absolute;left:13696;top:-848;width:2080;height:1241" filled="f" stroked="f">
              <v:textbox style="mso-next-textbox:#_x0000_s1181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1"/>
                      </w:numPr>
                      <w:tabs>
                        <w:tab w:val="left" w:pos="184"/>
                      </w:tabs>
                      <w:spacing w:line="138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不认真审查核实或擅自改变评审结</w:t>
                    </w:r>
                  </w:p>
                  <w:p w:rsidR="0013301F" w:rsidRDefault="0013301F" w:rsidP="00BF2D3A">
                    <w:pPr>
                      <w:spacing w:before="70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论。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1"/>
                      </w:numPr>
                      <w:tabs>
                        <w:tab w:val="left" w:pos="123"/>
                      </w:tabs>
                      <w:spacing w:before="70" w:line="350" w:lineRule="auto"/>
                      <w:ind w:left="0" w:right="24" w:firstLine="0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1"/>
                        <w:sz w:val="12"/>
                      </w:rPr>
                      <w:t>不按规定程序进行评审，保密纪律不严。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1"/>
                      </w:numPr>
                      <w:tabs>
                        <w:tab w:val="left" w:pos="123"/>
                      </w:tabs>
                      <w:spacing w:line="152" w:lineRule="exact"/>
                      <w:ind w:left="122" w:hanging="123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签文中压件不办，或不按规定把关。</w:t>
                    </w:r>
                  </w:p>
                  <w:p w:rsidR="0013301F" w:rsidRDefault="0013301F" w:rsidP="00BF2D3A">
                    <w:pPr>
                      <w:spacing w:before="70" w:line="137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风险等级：中</w:t>
                    </w:r>
                  </w:p>
                </w:txbxContent>
              </v:textbox>
            </v:shape>
            <v:shape id="_x0000_s1182" type="#_x0000_t202" style="position:absolute;left:13654;top:1711;width:1195;height:616" filled="f" stroked="f">
              <v:textbox style="mso-next-textbox:#_x0000_s1182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60"/>
                      </w:numPr>
                      <w:tabs>
                        <w:tab w:val="left" w:pos="170"/>
                      </w:tabs>
                      <w:spacing w:line="189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未及时送达。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60"/>
                      </w:numPr>
                      <w:tabs>
                        <w:tab w:val="left" w:pos="170"/>
                      </w:tabs>
                      <w:spacing w:before="4" w:line="220" w:lineRule="atLeast"/>
                      <w:ind w:left="0" w:right="18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3"/>
                        <w:w w:val="105"/>
                        <w:sz w:val="16"/>
                      </w:rPr>
                      <w:t>不及时办结。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风险等级：低</w:t>
                    </w:r>
                  </w:p>
                </w:txbxContent>
              </v:textbox>
            </v:shape>
            <v:shape id="_x0000_s1183" type="#_x0000_t202" style="position:absolute;left:16359;top:1706;width:607;height:195" filled="f" stroked="f">
              <v:textbox style="mso-next-textbox:#_x0000_s1183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风险点</w:t>
                    </w:r>
                  </w:p>
                </w:txbxContent>
              </v:textbox>
            </v:shape>
            <v:shape id="_x0000_s1184" type="#_x0000_t202" style="position:absolute;left:18584;top:1677;width:802;height:195" filled="f" stroked="f">
              <v:textbox style="mso-next-textbox:#_x0000_s1184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防控措施</w:t>
                    </w:r>
                  </w:p>
                </w:txbxContent>
              </v:textbox>
            </v:shape>
            <v:shape id="_x0000_s1185" type="#_x0000_t202" style="position:absolute;left:17554;top:1844;width:410;height:195" filled="f" stroked="f">
              <v:textbox style="mso-next-textbox:#_x0000_s1185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送达</w:t>
                    </w:r>
                  </w:p>
                </w:txbxContent>
              </v:textbox>
            </v:shape>
            <v:shape id="_x0000_s1186" type="#_x0000_t202" style="position:absolute;left:19696;top:1606;width:2075;height:840" filled="f" stroked="f">
              <v:textbox style="mso-next-textbox:#_x0000_s1186"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9"/>
                      </w:numPr>
                      <w:tabs>
                        <w:tab w:val="left" w:pos="170"/>
                      </w:tabs>
                      <w:spacing w:line="189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政务公开。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9"/>
                      </w:numPr>
                      <w:tabs>
                        <w:tab w:val="left" w:pos="173"/>
                      </w:tabs>
                      <w:spacing w:before="19" w:line="261" w:lineRule="auto"/>
                      <w:ind w:left="0" w:right="18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2"/>
                        <w:w w:val="105"/>
                        <w:sz w:val="16"/>
                      </w:rPr>
                      <w:t>加强内部监管，落实责任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追究。</w:t>
                    </w:r>
                  </w:p>
                  <w:p w:rsidR="0013301F" w:rsidRDefault="0013301F" w:rsidP="00BF2D3A">
                    <w:pPr>
                      <w:spacing w:line="184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6"/>
                      </w:rPr>
                      <w:t>责任人：办理人</w:t>
                    </w:r>
                  </w:p>
                </w:txbxContent>
              </v:textbox>
            </v:shape>
            <v:shape id="_x0000_s1187" type="#_x0000_t202" style="position:absolute;left:17527;top:3131;width:410;height:195" filled="f" stroked="f">
              <v:textbox style="mso-next-textbox:#_x0000_s1187" inset="0,0,0,0">
                <w:txbxContent>
                  <w:p w:rsidR="0013301F" w:rsidRDefault="0013301F" w:rsidP="00BF2D3A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</w:rPr>
                      <w:t>办结</w:t>
                    </w:r>
                  </w:p>
                </w:txbxContent>
              </v:textbox>
            </v:shape>
            <w10:wrap anchorx="page"/>
          </v:group>
        </w:pict>
      </w:r>
    </w:p>
    <w:p w:rsidR="0013301F" w:rsidRDefault="0013301F" w:rsidP="00517FA5">
      <w:pPr>
        <w:jc w:val="center"/>
        <w:rPr>
          <w:b/>
          <w:bCs/>
          <w:sz w:val="32"/>
        </w:rPr>
      </w:pPr>
    </w:p>
    <w:p w:rsidR="0013301F" w:rsidRDefault="0013301F" w:rsidP="00517FA5">
      <w:pPr>
        <w:jc w:val="center"/>
        <w:rPr>
          <w:b/>
          <w:bCs/>
          <w:sz w:val="32"/>
        </w:rPr>
      </w:pPr>
    </w:p>
    <w:p w:rsidR="0013301F" w:rsidRDefault="0013301F" w:rsidP="00517FA5">
      <w:pPr>
        <w:jc w:val="center"/>
        <w:rPr>
          <w:b/>
          <w:bCs/>
          <w:sz w:val="32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  </w:t>
      </w: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</w:p>
    <w:p w:rsidR="0013301F" w:rsidRDefault="0013301F" w:rsidP="00517FA5">
      <w:pPr>
        <w:rPr>
          <w:rFonts w:ascii="仿宋_GB2312" w:eastAsia="仿宋_GB2312"/>
          <w:sz w:val="18"/>
          <w:szCs w:val="18"/>
        </w:rPr>
      </w:pPr>
      <w:r>
        <w:rPr>
          <w:noProof/>
          <w:lang w:val="en-US"/>
        </w:rPr>
        <w:pict>
          <v:shape id="_x0000_s1188" type="#_x0000_t202" style="position:absolute;margin-left:783pt;margin-top:3.35pt;width:302.5pt;height:71.05pt;z-index:251618816;mso-position-horizontal-relative:page" filled="f" stroked="f">
            <v:textbox style="mso-next-textbox:#_x0000_s118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38"/>
                    <w:gridCol w:w="1360"/>
                    <w:gridCol w:w="2452"/>
                  </w:tblGrid>
                  <w:tr w:rsidR="0013301F" w:rsidTr="000E7EB4">
                    <w:trPr>
                      <w:trHeight w:val="485"/>
                    </w:trPr>
                    <w:tc>
                      <w:tcPr>
                        <w:tcW w:w="2138" w:type="dxa"/>
                      </w:tcPr>
                      <w:p w:rsidR="0013301F" w:rsidRDefault="0013301F">
                        <w:pPr>
                          <w:pStyle w:val="TableParagraph"/>
                          <w:spacing w:before="122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9"/>
                          </w:rPr>
                          <w:t>风险点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13301F" w:rsidRDefault="0013301F">
                        <w:pPr>
                          <w:pStyle w:val="TableParagraph"/>
                          <w:spacing w:before="122"/>
                          <w:ind w:left="298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9"/>
                          </w:rPr>
                          <w:t>防控措施</w:t>
                        </w:r>
                      </w:p>
                    </w:tc>
                    <w:tc>
                      <w:tcPr>
                        <w:tcW w:w="2452" w:type="dxa"/>
                      </w:tcPr>
                      <w:p w:rsidR="0013301F" w:rsidRDefault="0013301F">
                        <w:pPr>
                          <w:pStyle w:val="TableParagraph"/>
                          <w:spacing w:line="138" w:lineRule="exact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  <w:r>
                          <w:rPr>
                            <w:rFonts w:hint="eastAsia"/>
                            <w:sz w:val="12"/>
                          </w:rPr>
                          <w:t>强化事后监管，发现并及时纠正评审</w:t>
                        </w:r>
                      </w:p>
                      <w:p w:rsidR="0013301F" w:rsidRDefault="0013301F">
                        <w:pPr>
                          <w:pStyle w:val="TableParagraph"/>
                          <w:spacing w:before="70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过程中存在的问题。</w:t>
                        </w:r>
                      </w:p>
                    </w:tc>
                  </w:tr>
                  <w:tr w:rsidR="0013301F" w:rsidTr="000E7EB4">
                    <w:trPr>
                      <w:trHeight w:val="576"/>
                    </w:trPr>
                    <w:tc>
                      <w:tcPr>
                        <w:tcW w:w="2138" w:type="dxa"/>
                      </w:tcPr>
                      <w:p w:rsidR="0013301F" w:rsidRDefault="0013301F">
                        <w:pPr>
                          <w:pStyle w:val="TableParagraph"/>
                          <w:spacing w:before="18"/>
                          <w:ind w:left="1314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9"/>
                          </w:rPr>
                          <w:t>决定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13301F" w:rsidRDefault="0013301F">
                        <w:pPr>
                          <w:pStyle w:val="TableParagraph"/>
                          <w:spacing w:before="46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12"/>
                          </w:rPr>
                          <w:t>严肃工作纪律，严格执行责任追究</w:t>
                        </w:r>
                      </w:p>
                      <w:p w:rsidR="0013301F" w:rsidRDefault="0013301F">
                        <w:pPr>
                          <w:pStyle w:val="TableParagraph"/>
                          <w:spacing w:before="70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制度。</w:t>
                        </w:r>
                      </w:p>
                    </w:tc>
                  </w:tr>
                  <w:tr w:rsidR="0013301F" w:rsidTr="000E7EB4">
                    <w:trPr>
                      <w:trHeight w:val="216"/>
                    </w:trPr>
                    <w:tc>
                      <w:tcPr>
                        <w:tcW w:w="2138" w:type="dxa"/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2" w:type="dxa"/>
                      </w:tcPr>
                      <w:p w:rsidR="0013301F" w:rsidRDefault="0013301F">
                        <w:pPr>
                          <w:pStyle w:val="TableParagraph"/>
                          <w:spacing w:before="35" w:line="117" w:lineRule="exact"/>
                          <w:ind w:left="192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责任人：分管领导</w:t>
                        </w:r>
                      </w:p>
                    </w:tc>
                  </w:tr>
                </w:tbl>
                <w:p w:rsidR="0013301F" w:rsidRDefault="0013301F" w:rsidP="00BF2D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13301F" w:rsidRDefault="0013301F" w:rsidP="00517FA5"/>
    <w:p w:rsidR="0013301F" w:rsidRDefault="0013301F" w:rsidP="00517FA5">
      <w:pPr>
        <w:rPr>
          <w:rFonts w:ascii="楷体" w:eastAsia="楷体" w:hAnsi="楷体" w:cs="楷体"/>
          <w:sz w:val="36"/>
          <w:szCs w:val="36"/>
        </w:rPr>
      </w:pPr>
    </w:p>
    <w:p w:rsidR="0013301F" w:rsidRDefault="0013301F" w:rsidP="00BF2D3A">
      <w:pPr>
        <w:spacing w:line="273" w:lineRule="auto"/>
        <w:rPr>
          <w:sz w:val="21"/>
        </w:rPr>
        <w:sectPr w:rsidR="0013301F">
          <w:pgSz w:w="23820" w:h="16160" w:orient="landscape"/>
          <w:pgMar w:top="1520" w:right="1240" w:bottom="1040" w:left="1140" w:header="0" w:footer="846" w:gutter="0"/>
          <w:cols w:space="720"/>
        </w:sectPr>
      </w:pPr>
    </w:p>
    <w:p w:rsidR="0013301F" w:rsidRDefault="0013301F" w:rsidP="00BF2D3A">
      <w:pPr>
        <w:rPr>
          <w:rFonts w:ascii="黑体" w:eastAsia="黑体"/>
          <w:sz w:val="18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pStyle w:val="BodyText"/>
        <w:tabs>
          <w:tab w:val="left" w:pos="14700"/>
        </w:tabs>
        <w:spacing w:before="115"/>
        <w:ind w:left="2994"/>
      </w:pPr>
      <w:r>
        <w:rPr>
          <w:noProof/>
          <w:lang w:val="en-US"/>
        </w:rPr>
        <w:pict>
          <v:group id="_x0000_s1189" style="position:absolute;left:0;text-align:left;margin-left:683.35pt;margin-top:71.7pt;width:437.9pt;height:466.3pt;z-index:-251709952;mso-position-horizontal-relative:page" coordorigin="13667,1434" coordsize="8758,9326">
            <v:shape id="_x0000_s1190" style="position:absolute;left:13667;top:1433;width:8758;height:9326" coordorigin="13667,1434" coordsize="8758,9326" o:spt="100" adj="0,,0" path="m16103,9035r-15,l16088,9049r,827l13682,9876r,-827l16088,9049r,-14l13667,9035r,856l16103,9891r,-7l16103,9876r,-827l16103,9042r,-7m16201,3826r-14,l16187,3840r,2909l13780,6749r,-2909l16187,3840r,-14l13766,3826r,2937l16201,6763r,-7l16201,6749r,-2909l16201,3833r,-7m17339,9472r,-15l16332,9467r,-51l16216,9475r117,57l16332,9481r,l17339,9472t734,-443l18072,5610r-14,l18059,9029r14,m18108,4783r-50,l18056,3655r-15,l18043,4783r-51,l18051,4899r43,-87l18108,4783t11,-1797l18068,2986r2,-980l18056,2006r-3,980l18003,2986r57,116l18104,3015r15,-29m18124,9029r-51,l18059,9029r-51,l18066,9145r43,-87l18124,9029t656,-5926l18766,3103r,15l18766,3596r-1464,l17302,3118r1464,l18766,3103r-1478,l17288,3611r1492,l18780,3603r,-7l18780,3118r,-7l18780,3103t152,-1408l18924,1689r-16,-12l18908,1695r-338,247l17557,1942r-327,-241l17222,1695r8,-6l17230,1689r327,-241l18570,1448r338,247l18908,1677r-313,-229l18593,1447r,l18569,1447r-1010,l17559,1447r1034,l18575,1434r-1023,l17198,1695r354,261l18575,1956r18,-13l18593,1943r2,-1l18924,1701r,l18932,1695t986,3598l19802,5235r,51l18796,5283r,-272l18796,5003r,-7l18781,4996r,15l18781,5489r-1464,l17317,5283r7,l17324,5269r-7,l17317,5011r1464,l18781,4996r-1479,l17302,5269r-984,9l16317,5227r-115,59l16318,5343r,-50l16318,5293r984,-10l17302,5503r1494,l18796,5496r,-7l18796,5298r1006,2l19802,5351r102,-51l19918,5293t2485,2921l22388,8214r,15l22388,10745r-2446,l19942,9473r11,-6l19942,9462r,-1233l22388,8229r,-15l19927,8214r,1240l19837,9409r,51l18854,9457r,-262l18854,9188r,-7l18839,9181r,14l18839,9457r-9,l18830,9472r9,l18839,9673r-1464,l17375,9195r1464,l18839,9181r-1479,l17360,9688r1494,l18854,9681r,-8l18854,9472r983,2l19837,9525r90,-45l19927,10759r2476,l22403,10752r,-7l22403,8229r,-7l22403,8214t22,-4863l22411,3351r,14l22411,7190r-2447,l19964,3365r2447,l22411,3351r-2462,l19949,7205r2476,l22425,7198r,-8l22425,3365r,-7l22425,3351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1" type="#_x0000_t202" style="position:absolute;left:17640;top:1566;width:830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制定方案</w:t>
                    </w:r>
                  </w:p>
                </w:txbxContent>
              </v:textbox>
            </v:shape>
            <v:shape id="_x0000_s1192" type="#_x0000_t202" style="position:absolute;left:17629;top:3266;width:830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组织推荐</w:t>
                    </w:r>
                  </w:p>
                </w:txbxContent>
              </v:textbox>
            </v:shape>
            <v:shape id="_x0000_s1193" type="#_x0000_t202" style="position:absolute;left:13919;top:3941;width:2146;height:1803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8"/>
                      </w:numPr>
                      <w:tabs>
                        <w:tab w:val="left" w:pos="133"/>
                      </w:tabs>
                      <w:spacing w:line="203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pacing w:val="5"/>
                        <w:sz w:val="17"/>
                      </w:rPr>
                      <w:t>资格审查不严、有意为特</w:t>
                    </w:r>
                  </w:p>
                  <w:p w:rsidR="0013301F" w:rsidRDefault="0013301F" w:rsidP="00BF2D3A">
                    <w:pPr>
                      <w:spacing w:before="14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定关系人放宽条件。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8"/>
                      </w:numPr>
                      <w:tabs>
                        <w:tab w:val="left" w:pos="133"/>
                      </w:tabs>
                      <w:spacing w:before="14" w:line="254" w:lineRule="auto"/>
                      <w:ind w:left="0" w:right="18" w:firstLine="0"/>
                      <w:rPr>
                        <w:sz w:val="17"/>
                      </w:rPr>
                    </w:pPr>
                    <w:r>
                      <w:rPr>
                        <w:rFonts w:hint="eastAsia"/>
                        <w:spacing w:val="4"/>
                        <w:sz w:val="17"/>
                      </w:rPr>
                      <w:t>因打招呼说情等，违规作</w:t>
                    </w:r>
                    <w:r>
                      <w:rPr>
                        <w:rFonts w:hint="eastAsia"/>
                        <w:sz w:val="17"/>
                      </w:rPr>
                      <w:t>出决定。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8"/>
                      </w:numPr>
                      <w:tabs>
                        <w:tab w:val="left" w:pos="133"/>
                      </w:tabs>
                      <w:spacing w:before="2" w:line="254" w:lineRule="auto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hint="eastAsia"/>
                        <w:spacing w:val="4"/>
                        <w:sz w:val="17"/>
                      </w:rPr>
                      <w:t>对公示期间，举报反应的</w:t>
                    </w:r>
                    <w:r>
                      <w:rPr>
                        <w:rFonts w:hint="eastAsia"/>
                        <w:spacing w:val="-2"/>
                        <w:sz w:val="17"/>
                      </w:rPr>
                      <w:t>问题，不认真调查取证，不</w:t>
                    </w:r>
                    <w:r>
                      <w:rPr>
                        <w:rFonts w:hint="eastAsia"/>
                        <w:sz w:val="17"/>
                      </w:rPr>
                      <w:t>如实汇报。</w:t>
                    </w:r>
                  </w:p>
                  <w:p w:rsidR="0013301F" w:rsidRDefault="0013301F" w:rsidP="00BF2D3A">
                    <w:pPr>
                      <w:spacing w:before="3" w:line="194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风险等级：中</w:t>
                    </w:r>
                  </w:p>
                </w:txbxContent>
              </v:textbox>
            </v:shape>
            <v:shape id="_x0000_s1194" type="#_x0000_t202" style="position:absolute;left:16534;top:4943;width:628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风险点</w:t>
                    </w:r>
                  </w:p>
                </w:txbxContent>
              </v:textbox>
            </v:shape>
            <v:shape id="_x0000_s1195" type="#_x0000_t202" style="position:absolute;left:18911;top:3499;width:3380;height:1632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57"/>
                      </w:numPr>
                      <w:tabs>
                        <w:tab w:val="left" w:pos="1325"/>
                      </w:tabs>
                      <w:spacing w:line="197" w:lineRule="exact"/>
                      <w:ind w:hanging="134"/>
                      <w:rPr>
                        <w:rFonts w:ascii="Calibri" w:eastAsia="Times New Roman"/>
                        <w:sz w:val="15"/>
                      </w:rPr>
                    </w:pPr>
                    <w:r>
                      <w:rPr>
                        <w:rFonts w:hint="eastAsia"/>
                        <w:sz w:val="17"/>
                      </w:rPr>
                      <w:t>严格层级审核制度。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7"/>
                      </w:numPr>
                      <w:tabs>
                        <w:tab w:val="left" w:pos="1334"/>
                      </w:tabs>
                      <w:spacing w:before="56" w:line="254" w:lineRule="auto"/>
                      <w:ind w:left="1191" w:right="18" w:firstLine="0"/>
                      <w:rPr>
                        <w:rFonts w:ascii="Times New Roman" w:eastAsia="Times New Roman"/>
                        <w:sz w:val="15"/>
                      </w:rPr>
                    </w:pPr>
                    <w:r>
                      <w:rPr>
                        <w:rFonts w:hint="eastAsia"/>
                        <w:spacing w:val="8"/>
                        <w:sz w:val="17"/>
                      </w:rPr>
                      <w:t>评审结果经研究集体研究</w:t>
                    </w:r>
                    <w:r>
                      <w:rPr>
                        <w:rFonts w:hint="eastAsia"/>
                        <w:sz w:val="17"/>
                      </w:rPr>
                      <w:t>后确认。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7"/>
                      </w:numPr>
                      <w:tabs>
                        <w:tab w:val="left" w:pos="1325"/>
                      </w:tabs>
                      <w:spacing w:before="2" w:line="254" w:lineRule="auto"/>
                      <w:ind w:left="1191" w:right="18" w:firstLine="0"/>
                      <w:rPr>
                        <w:rFonts w:ascii="Times New Roman" w:eastAsia="Times New Roman"/>
                        <w:sz w:val="15"/>
                      </w:rPr>
                    </w:pPr>
                    <w:r>
                      <w:rPr>
                        <w:rFonts w:hint="eastAsia"/>
                        <w:spacing w:val="-8"/>
                        <w:sz w:val="17"/>
                      </w:rPr>
                      <w:t>评审期间，纪检监察人员全</w:t>
                    </w:r>
                    <w:r>
                      <w:rPr>
                        <w:rFonts w:hint="eastAsia"/>
                        <w:sz w:val="17"/>
                      </w:rPr>
                      <w:t>程监督。</w:t>
                    </w:r>
                  </w:p>
                  <w:p w:rsidR="0013301F" w:rsidRDefault="0013301F" w:rsidP="00BF2D3A">
                    <w:pPr>
                      <w:spacing w:before="2"/>
                      <w:ind w:left="1191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责任人：分管领导、科室负</w:t>
                    </w:r>
                  </w:p>
                  <w:p w:rsidR="0013301F" w:rsidRDefault="0013301F" w:rsidP="00BF2D3A">
                    <w:pPr>
                      <w:tabs>
                        <w:tab w:val="left" w:pos="1191"/>
                      </w:tabs>
                      <w:spacing w:before="4" w:line="228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20"/>
                      </w:rPr>
                      <w:t>防控措施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hint="eastAsia"/>
                        <w:position w:val="2"/>
                        <w:sz w:val="17"/>
                      </w:rPr>
                      <w:t>责人</w:t>
                    </w:r>
                  </w:p>
                </w:txbxContent>
              </v:textbox>
            </v:shape>
            <v:shape id="_x0000_s1196" type="#_x0000_t202" style="position:absolute;left:17643;top:5158;width:830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审核公示</w:t>
                    </w:r>
                  </w:p>
                </w:txbxContent>
              </v:textbox>
            </v:shape>
            <v:shape id="_x0000_s1197" type="#_x0000_t202" style="position:absolute;left:20082;top:8349;width:2186;height:504" filled="f" stroked="f">
              <v:textbox inset="0,0,0,0">
                <w:txbxContent>
                  <w:p w:rsidR="0013301F" w:rsidRDefault="0013301F" w:rsidP="00BF2D3A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rFonts w:ascii="Calibri" w:eastAsia="Times New Roman"/>
                        <w:sz w:val="20"/>
                      </w:rPr>
                      <w:t xml:space="preserve">1. </w:t>
                    </w:r>
                    <w:r>
                      <w:rPr>
                        <w:rFonts w:hint="eastAsia"/>
                        <w:sz w:val="20"/>
                      </w:rPr>
                      <w:t>主动接受廉政自律各</w:t>
                    </w:r>
                  </w:p>
                  <w:p w:rsidR="0013301F" w:rsidRDefault="0013301F" w:rsidP="00BF2D3A">
                    <w:pPr>
                      <w:spacing w:before="45" w:line="228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项规定。</w:t>
                    </w:r>
                  </w:p>
                </w:txbxContent>
              </v:textbox>
            </v:shape>
            <v:shape id="_x0000_s1198" type="#_x0000_t202" style="position:absolute;left:13820;top:9170;width:2047;height:463" filled="f" stroked="f">
              <v:textbox inset="0,0,0,0">
                <w:txbxContent>
                  <w:p w:rsidR="0013301F" w:rsidRDefault="0013301F" w:rsidP="00BF2D3A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信息未及时公开、送达</w:t>
                    </w:r>
                  </w:p>
                  <w:p w:rsidR="0013301F" w:rsidRDefault="0013301F" w:rsidP="00BF2D3A">
                    <w:pPr>
                      <w:spacing w:before="38" w:line="194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风险等级：低</w:t>
                    </w:r>
                  </w:p>
                </w:txbxContent>
              </v:textbox>
            </v:shape>
            <v:shape id="_x0000_s1199" type="#_x0000_t202" style="position:absolute;left:16576;top:9103;width:628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风险点</w:t>
                    </w:r>
                  </w:p>
                </w:txbxContent>
              </v:textbox>
            </v:shape>
            <v:shape id="_x0000_s1200" type="#_x0000_t202" style="position:absolute;left:18976;top:9123;width:830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防控措施</w:t>
                    </w:r>
                  </w:p>
                </w:txbxContent>
              </v:textbox>
            </v:shape>
            <v:shape id="_x0000_s1201" type="#_x0000_t202" style="position:absolute;left:17902;top:9344;width:424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表彰</w:t>
                    </w:r>
                  </w:p>
                </w:txbxContent>
              </v:textbox>
            </v:shape>
            <v:shape id="_x0000_s1202" type="#_x0000_t202" style="position:absolute;left:20082;top:8952;width:2202;height:1367" filled="f" stroked="f">
              <v:textbox inset="0,0,0,0">
                <w:txbxContent>
                  <w:p w:rsidR="0013301F" w:rsidRDefault="0013301F" w:rsidP="00BF2D3A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rFonts w:ascii="Calibri" w:eastAsia="Times New Roman"/>
                        <w:sz w:val="20"/>
                      </w:rPr>
                      <w:t>2.</w:t>
                    </w:r>
                    <w:r>
                      <w:rPr>
                        <w:rFonts w:hint="eastAsia"/>
                        <w:sz w:val="20"/>
                      </w:rPr>
                      <w:t>涉及拨付奖励资金的，</w:t>
                    </w:r>
                  </w:p>
                  <w:p w:rsidR="0013301F" w:rsidRDefault="0013301F" w:rsidP="00BF2D3A">
                    <w:pPr>
                      <w:spacing w:before="45" w:line="283" w:lineRule="auto"/>
                      <w:ind w:right="34"/>
                      <w:jc w:val="both"/>
                      <w:rPr>
                        <w:sz w:val="20"/>
                      </w:rPr>
                    </w:pPr>
                    <w:r>
                      <w:rPr>
                        <w:rFonts w:hint="eastAsia"/>
                        <w:spacing w:val="-8"/>
                        <w:sz w:val="20"/>
                      </w:rPr>
                      <w:t>数额按照有关规定，由相</w:t>
                    </w:r>
                    <w:r>
                      <w:rPr>
                        <w:rFonts w:hint="eastAsia"/>
                        <w:spacing w:val="12"/>
                        <w:sz w:val="20"/>
                      </w:rPr>
                      <w:t>关部门发文确认并及时</w:t>
                    </w:r>
                    <w:r>
                      <w:rPr>
                        <w:rFonts w:hint="eastAsia"/>
                        <w:sz w:val="20"/>
                      </w:rPr>
                      <w:t>拨付。</w:t>
                    </w:r>
                  </w:p>
                  <w:p w:rsidR="0013301F" w:rsidRDefault="0013301F" w:rsidP="00BF2D3A">
                    <w:pPr>
                      <w:spacing w:line="185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责任人：办理人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203" type="#_x0000_t202" style="position:absolute;left:0;text-align:left;margin-left:368.2pt;margin-top:48.2pt;width:108.5pt;height:42.25pt;z-index:251628032;mso-position-horizontal-relative:page" filled="f">
            <v:textbox inset="0,0,0,0">
              <w:txbxContent>
                <w:p w:rsidR="0013301F" w:rsidRDefault="0013301F" w:rsidP="00BF2D3A">
                  <w:pPr>
                    <w:spacing w:before="55"/>
                    <w:ind w:left="224" w:right="224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审核</w:t>
                  </w:r>
                </w:p>
                <w:p w:rsidR="0013301F" w:rsidRDefault="0013301F" w:rsidP="00BF2D3A">
                  <w:pPr>
                    <w:spacing w:before="11" w:line="264" w:lineRule="auto"/>
                    <w:ind w:left="226" w:right="224"/>
                    <w:jc w:val="center"/>
                    <w:rPr>
                      <w:sz w:val="17"/>
                    </w:rPr>
                  </w:pPr>
                  <w:r>
                    <w:rPr>
                      <w:rFonts w:hint="eastAsia"/>
                      <w:sz w:val="17"/>
                    </w:rPr>
                    <w:t>（省评比达标表彰工作协调小组审核）</w:t>
                  </w:r>
                </w:p>
              </w:txbxContent>
            </v:textbox>
            <w10:wrap anchorx="page"/>
          </v:shape>
        </w:pict>
      </w:r>
      <w:r>
        <w:rPr>
          <w:rFonts w:hint="eastAsia"/>
          <w:color w:val="231F20"/>
        </w:rPr>
        <w:t>行政奖励类职权运行流程图</w:t>
      </w:r>
      <w:r>
        <w:rPr>
          <w:color w:val="231F20"/>
        </w:rPr>
        <w:tab/>
      </w:r>
      <w:r>
        <w:rPr>
          <w:rFonts w:hint="eastAsia"/>
          <w:color w:val="231F20"/>
        </w:rPr>
        <w:t>行政奖励类职权廉政风险防控图</w: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5"/>
        <w:rPr>
          <w:sz w:val="11"/>
        </w:rPr>
      </w:pPr>
      <w:r>
        <w:rPr>
          <w:noProof/>
          <w:lang w:val="en-US"/>
        </w:rPr>
        <w:pict>
          <v:group id="_x0000_s1204" style="position:absolute;margin-left:228.35pt;margin-top:9.3pt;width:139.55pt;height:90.35pt;z-index:-251696640;mso-wrap-distance-left:0;mso-wrap-distance-right:0;mso-position-horizontal-relative:page" coordorigin="4567,186" coordsize="2791,1807">
            <v:shape id="_x0000_s1205" style="position:absolute;left:4574;top:193;width:2020;height:704" coordorigin="4574,194" coordsize="2020,704" path="m4691,194r-46,9l4608,228r-25,37l4574,310r,471l4583,826r25,37l4645,888r46,9l6476,897r46,-9l6559,863r26,-37l6594,781r,-471l6585,265r-26,-37l6522,203r-46,-9l4691,194xe" filled="f">
              <v:path arrowok="t"/>
            </v:shape>
            <v:shape id="_x0000_s1206" style="position:absolute;left:6571;top:361;width:773;height:120" coordorigin="6571,362" coordsize="773,120" o:spt="100" adj="0,,0" path="m7224,429r,53l7330,429r-86,l7224,429xm7224,415r,14l7244,429r5,-1l7252,422r-3,-5l7244,415r-20,xm7224,362r,53l7244,415r5,2l7252,422r-3,6l7244,429r86,l7344,422,7224,362xm6580,412r-6,3l6571,419r3,5l6578,427r646,2l7224,415r-644,-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7" style="position:absolute;left:6593;top:655;width:764;height:120" coordorigin="6594,656" coordsize="764,120" o:spt="100" adj="0,,0" path="m6714,656r-120,60l6714,776r,-53l6694,723r-5,-2l6686,716r3,-6l6694,707r20,l6714,656xm6714,707r-20,l6689,710r-3,6l6689,721r5,2l6714,723r,-16xm7350,707r-636,l6714,723r636,l7355,721r2,-5l7355,710r-5,-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8" style="position:absolute;left:5533;top:892;width:120;height:539" coordorigin="5533,892" coordsize="120,539" o:spt="100" adj="0,,0" path="m5533,1311r59,120l5641,1336r-48,l5590,1335r-2,-4l5589,1312r-56,-1xm5589,1312r-1,19l5590,1335r3,1l5597,1335r1,-4l5598,1312r-9,xm5598,1312r,19l5597,1335r-4,1l5641,1336r12,-24l5598,1312xm5600,892r-3,1l5594,897r-5,415l5598,1312r7,-415l5604,893r-4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09" type="#_x0000_t202" style="position:absolute;left:4566;top:186;width:2791;height:1245" filled="f" stroked="f">
              <v:textbox inset="0,0,0,0">
                <w:txbxContent>
                  <w:p w:rsidR="0013301F" w:rsidRDefault="0013301F" w:rsidP="00BF2D3A">
                    <w:pPr>
                      <w:spacing w:before="12"/>
                      <w:rPr>
                        <w:sz w:val="15"/>
                      </w:rPr>
                    </w:pPr>
                  </w:p>
                  <w:p w:rsidR="0013301F" w:rsidRDefault="0013301F" w:rsidP="00BF2D3A">
                    <w:pPr>
                      <w:ind w:left="327"/>
                      <w:rPr>
                        <w:sz w:val="23"/>
                      </w:rPr>
                    </w:pPr>
                    <w:r>
                      <w:rPr>
                        <w:rFonts w:hint="eastAsia"/>
                        <w:sz w:val="23"/>
                      </w:rPr>
                      <w:t>确定奖励项目</w:t>
                    </w:r>
                  </w:p>
                </w:txbxContent>
              </v:textbox>
            </v:shape>
            <v:shape id="_x0000_s1210" type="#_x0000_t202" style="position:absolute;left:4643;top:1431;width:1890;height:555" filled="f">
              <v:textbox inset="0,0,0,0">
                <w:txbxContent>
                  <w:p w:rsidR="0013301F" w:rsidRDefault="0013301F" w:rsidP="00BF2D3A">
                    <w:pPr>
                      <w:spacing w:before="151"/>
                      <w:ind w:left="203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发布公告或通知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3"/>
        <w:rPr>
          <w:sz w:val="21"/>
        </w:rPr>
      </w:pPr>
    </w:p>
    <w:p w:rsidR="0013301F" w:rsidRDefault="0013301F" w:rsidP="00BF2D3A">
      <w:pPr>
        <w:rPr>
          <w:sz w:val="21"/>
        </w:rPr>
        <w:sectPr w:rsidR="0013301F">
          <w:pgSz w:w="23820" w:h="16160" w:orient="landscape"/>
          <w:pgMar w:top="1520" w:right="1240" w:bottom="1040" w:left="1140" w:header="0" w:footer="846" w:gutter="0"/>
          <w:cols w:space="720"/>
        </w:sectPr>
      </w:pPr>
    </w:p>
    <w:p w:rsidR="0013301F" w:rsidRDefault="0013301F" w:rsidP="00BF2D3A">
      <w:pPr>
        <w:spacing w:before="80"/>
        <w:jc w:val="right"/>
        <w:rPr>
          <w:sz w:val="15"/>
        </w:rPr>
      </w:pPr>
      <w:r>
        <w:rPr>
          <w:noProof/>
          <w:lang w:val="en-US"/>
        </w:rPr>
        <w:pict>
          <v:group id="_x0000_s1211" style="position:absolute;left:0;text-align:left;margin-left:239.6pt;margin-top:-131.65pt;width:235.2pt;height:144.8pt;z-index:251623936;mso-position-horizontal-relative:page" coordorigin="4792,-2633" coordsize="4704,2896">
            <v:shape id="_x0000_s1212" style="position:absolute;left:4802;top:-2158;width:1545;height:766" coordorigin="4802,-2158" coordsize="1545,766" path="m5574,-2158r-772,383l5574,-1392r773,-383l5574,-2158xe" filled="f">
              <v:path arrowok="t"/>
            </v:shape>
            <v:shape id="_x0000_s1213" style="position:absolute;left:5517;top:-2634;width:120;height:476" coordorigin="5518,-2633" coordsize="120,476" o:spt="100" adj="0,,0" path="m5570,-2278r-52,l5578,-2158r46,-92l5578,-2250r-5,-3l5570,-2258r,-20xm5576,-2633r-4,1l5569,-2626r1,368l5573,-2253r5,3l5584,-2253r1,-6l5585,-2626r-3,-6l5576,-2633xm5638,-2278r-53,l5585,-2259r-1,6l5578,-2250r46,l5638,-227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14" style="position:absolute;left:4799;top:-1017;width:1545;height:766" coordorigin="4800,-1017" coordsize="1545,766" path="m5573,-1017r-773,383l5573,-251r771,-383l5573,-1017xe" filled="f">
              <v:path arrowok="t"/>
            </v:shape>
            <v:shape id="_x0000_s1215" type="#_x0000_t75" style="position:absolute;left:5517;top:-1407;width:120;height:395">
              <v:imagedata r:id="rId16" o:title=""/>
            </v:shape>
            <v:line id="_x0000_s1216" style="position:absolute" from="6338,-1766" to="8784,-1766"/>
            <v:shape id="_x0000_s1217" style="position:absolute;left:8063;top:-1454;width:1425;height:556" coordorigin="8064,-1454" coordsize="1425,556" path="m8300,-1454r-74,12l8161,-1408r-51,51l8076,-1292r-12,75l8064,-1134r12,74l8110,-995r51,51l8226,-910r74,12l9253,-898r74,-12l9392,-944r51,-51l9476,-1060r12,-74l9488,-1217r-12,-75l9443,-1357r-51,-51l9327,-1442r-74,-12l8300,-1454xe" filled="f">
              <v:path arrowok="t"/>
            </v:shape>
            <v:shape id="_x0000_s1218" type="#_x0000_t75" style="position:absolute;left:8725;top:-1773;width:120;height:320">
              <v:imagedata r:id="rId17" o:title=""/>
            </v:shape>
            <v:line id="_x0000_s1219" style="position:absolute" from="6330,-634" to="8784,-634"/>
            <v:shape id="_x0000_s1220" type="#_x0000_t75" style="position:absolute;left:8726;top:-886;width:120;height:260">
              <v:imagedata r:id="rId18" o:title=""/>
            </v:shape>
            <v:shape id="_x0000_s1221" style="position:absolute;left:5517;top:-261;width:120;height:524" coordorigin="5518,-261" coordsize="120,524" o:spt="100" adj="0,,0" path="m5570,142r-52,l5578,262r46,-92l5578,170r-5,-2l5570,163r,-21xm5576,-261r-4,3l5569,-254r1,417l5573,168r5,2l5584,168r1,-5l5585,-254r-3,-4l5576,-261xm5638,142r-53,l5585,163r-1,5l5578,170r46,l5638,1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22" type="#_x0000_t202" style="position:absolute;left:6304;top:-2190;width:2270;height:345" filled="f" stroked="f">
              <v:textbox inset="0,0,0,0">
                <w:txbxContent>
                  <w:p w:rsidR="0013301F" w:rsidRDefault="0013301F" w:rsidP="00BF2D3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不属于本机关职权；条件不具备；</w:t>
                    </w:r>
                  </w:p>
                  <w:p w:rsidR="0013301F" w:rsidRDefault="0013301F" w:rsidP="00BF2D3A">
                    <w:pPr>
                      <w:spacing w:before="2" w:line="171" w:lineRule="exact"/>
                      <w:ind w:left="452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逾期申报</w:t>
                    </w:r>
                  </w:p>
                </w:txbxContent>
              </v:textbox>
            </v:shape>
            <v:shape id="_x0000_s1223" type="#_x0000_t202" style="position:absolute;left:5313;top:-1877;width:546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申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报</w:t>
                    </w:r>
                  </w:p>
                </w:txbxContent>
              </v:textbox>
            </v:shape>
            <v:shape id="_x0000_s1224" type="#_x0000_t202" style="position:absolute;left:6153;top:-1109;width:1670;height:345" filled="f" stroked="f">
              <v:textbox inset="0,0,0,0">
                <w:txbxContent>
                  <w:p w:rsidR="0013301F" w:rsidRDefault="0013301F" w:rsidP="00BF2D3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逾期未补正的；提供虚假</w:t>
                    </w:r>
                  </w:p>
                  <w:p w:rsidR="0013301F" w:rsidRDefault="0013301F" w:rsidP="00BF2D3A">
                    <w:pPr>
                      <w:spacing w:before="2" w:line="171" w:lineRule="exact"/>
                      <w:ind w:left="677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材料的</w:t>
                    </w:r>
                  </w:p>
                </w:txbxContent>
              </v:textbox>
            </v:shape>
            <v:shape id="_x0000_s1225" type="#_x0000_t202" style="position:absolute;left:8356;top:-1273;width:860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不予受理</w:t>
                    </w:r>
                  </w:p>
                </w:txbxContent>
              </v:textbox>
            </v:shape>
            <v:shape id="_x0000_s1226" type="#_x0000_t202" style="position:absolute;left:5311;top:-736;width:546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受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理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227" style="position:absolute;left:0;text-align:left;margin-left:114.8pt;margin-top:12.75pt;width:125.45pt;height:31.95pt;z-index:251624960;mso-position-horizontal-relative:page" coordorigin="2296,255" coordsize="2509,639">
            <v:shape id="_x0000_s1228" style="position:absolute;left:2303;top:262;width:1440;height:624" coordorigin="2304,262" coordsize="1440,624" path="m2616,262r-72,9l2479,294r-58,37l2372,380r-36,58l2312,503r-8,71l2312,646r24,66l2372,770r49,48l2479,855r65,23l2616,886r816,l3504,878r65,-23l3627,818r49,-48l3712,712r24,-66l3744,574r-8,-71l3712,438r-36,-58l3627,331r-58,-37l3504,271r-72,-9l2616,262xe" filled="f">
              <v:path arrowok="t"/>
            </v:shape>
            <v:shape id="_x0000_s1229" style="position:absolute;left:3743;top:531;width:1061;height:120" coordorigin="3744,531" coordsize="1061,120" o:spt="100" adj="0,,0" path="m3864,531r-120,60l3864,651r,-53l3844,598r-5,-2l3836,591r3,-6l3844,583r20,l3864,531xm3864,583r-20,l3839,585r-3,6l3839,596r5,2l3864,598r,-15xm4796,583r-932,l3864,598r932,l4802,596r3,-5l4802,585r-6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0" type="#_x0000_t202" style="position:absolute;left:2296;top:254;width:2509;height:639" filled="f" stroked="f">
              <v:textbox inset="0,0,0,0">
                <w:txbxContent>
                  <w:p w:rsidR="0013301F" w:rsidRDefault="0013301F" w:rsidP="00BF2D3A">
                    <w:pPr>
                      <w:spacing w:before="176"/>
                      <w:ind w:left="307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不予奖励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231" style="position:absolute;left:0;text-align:left;margin-left:123.8pt;margin-top:463.45pt;width:237.2pt;height:113.4pt;z-index:-251710976;mso-position-horizontal-relative:page;mso-position-vertical-relative:page" coordorigin="2476,9269" coordsize="4744,2268">
            <v:shape id="_x0000_s1232" style="position:absolute;left:4756;top:9748;width:1666;height:848" coordorigin="4757,9749" coordsize="1666,848" path="m5590,9749r-833,423l5590,10596r832,-424l5590,9749xe" filled="f">
              <v:path arrowok="t"/>
            </v:shape>
            <v:shape id="_x0000_s1233" style="position:absolute;left:3112;top:9268;width:4108;height:1980" coordorigin="3113,9269" coordsize="4108,1980" o:spt="100" adj="0,,0" path="m3233,10586r-53,l3180,10145r-2,-5l3172,10137r-5,3l3164,10146r2,440l3113,10586r60,120l3219,10614r14,-28m5641,9624r-53,l5588,9644r-1,-368l5585,9271r-5,-2l5575,9271r-2,5l5573,9624r-52,l5581,9744r46,-93l5641,9624t7,1505l5597,11129r-1,-515l5593,10609r-5,-2l5582,10609r-2,5l5581,11129r-53,1l5588,11249r47,-93l5648,11129t1572,-962l7206,10160r-106,-53l7101,10160r-679,3l6418,10165r-3,5l6418,10176r6,2l7101,10175r1,52l7220,10167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234" style="position:absolute" from="3155,10160" to="4777,10160"/>
            <v:shape id="_x0000_s1235" style="position:absolute;left:3880;top:10928;width:1709;height:120" coordorigin="3881,10928" coordsize="1709,120" o:spt="100" adj="0,,0" path="m5471,10928r-1,53l5490,10981r5,2l5497,10989r-2,5l5490,10997r-20,l5470,11048r105,-51l5490,10997r85,l5590,10989r-119,-61xm5470,10981r,16l5490,10997r5,-3l5497,10989r-2,-6l5490,10981r-20,xm3888,10975r-5,2l3881,10982r2,5l3888,10989r1582,8l5470,10981r-1582,-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6" type="#_x0000_t202" style="position:absolute;left:3137;top:9620;width:1670;height:150" filled="f" stroked="f">
              <v:textbox inset="0,0,0,0">
                <w:txbxContent>
                  <w:p w:rsidR="0013301F" w:rsidRDefault="0013301F" w:rsidP="00BF2D3A">
                    <w:pPr>
                      <w:spacing w:line="150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无异议且属于省级表彰的</w:t>
                    </w:r>
                  </w:p>
                </w:txbxContent>
              </v:textbox>
            </v:shape>
            <v:shape id="_x0000_s1237" type="#_x0000_t202" style="position:absolute;left:5327;top:10051;width:546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公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示</w:t>
                    </w:r>
                  </w:p>
                </w:txbxContent>
              </v:textbox>
            </v:shape>
            <v:shape id="_x0000_s1238" type="#_x0000_t202" style="position:absolute;left:2483;top:10706;width:1389;height:822" filled="f">
              <v:textbox inset="0,0,0,0">
                <w:txbxContent>
                  <w:p w:rsidR="0013301F" w:rsidRDefault="0013301F" w:rsidP="00BF2D3A">
                    <w:pPr>
                      <w:spacing w:before="93" w:line="278" w:lineRule="auto"/>
                      <w:ind w:left="144" w:right="134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报省委、省政府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group id="_x0000_s1239" style="position:absolute;left:0;text-align:left;margin-left:242pt;margin-top:563.15pt;width:74.55pt;height:88.75pt;z-index:251625984;mso-position-horizontal-relative:page;mso-position-vertical-relative:page" coordorigin="4840,11263" coordsize="1491,1775">
            <v:shape id="_x0000_s1240" style="position:absolute;left:4891;top:12471;width:1433;height:558" coordorigin="4891,12471" coordsize="1433,558" path="m5156,12471r-70,10l5023,12508r-54,41l4927,12603r-26,63l4891,12737r,26l4901,12834r26,64l4969,12952r54,41l5086,13020r70,9l6058,13029r71,-9l6192,12993r54,-41l6288,12898r26,-64l6324,12763r,-26l6314,12666r-26,-63l6246,12549r-54,-41l6129,12481r-71,-10l5156,12471xe" filled="f">
              <v:path arrowok="t"/>
            </v:shape>
            <v:shape id="_x0000_s1241" style="position:absolute;left:5516;top:11866;width:120;height:947" coordorigin="5516,11867" coordsize="120,947" o:spt="100" adj="0,,0" path="m5569,12693r-53,l5576,12813r47,-92l5576,12721r-4,-2l5569,12713r,-20xm5576,11867r-6,2l5568,11874r1,839l5572,12719r4,2l5582,12719r3,-6l5584,11874r-3,-5l5576,11867xm5636,12693r-51,l5585,12713r-3,6l5576,12721r47,l5636,1269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2" type="#_x0000_t202" style="position:absolute;left:4883;top:11866;width:1448;height:1171" filled="f" stroked="f">
              <v:textbox inset="0,0,0,0">
                <w:txbxContent>
                  <w:p w:rsidR="0013301F" w:rsidRDefault="0013301F" w:rsidP="00BF2D3A">
                    <w:pPr>
                      <w:rPr>
                        <w:rFonts w:ascii="黑体"/>
                        <w:sz w:val="20"/>
                      </w:rPr>
                    </w:pPr>
                  </w:p>
                  <w:p w:rsidR="0013301F" w:rsidRDefault="0013301F" w:rsidP="00BF2D3A">
                    <w:pPr>
                      <w:rPr>
                        <w:rFonts w:ascii="黑体"/>
                        <w:sz w:val="20"/>
                      </w:rPr>
                    </w:pPr>
                  </w:p>
                  <w:p w:rsidR="0013301F" w:rsidRDefault="0013301F" w:rsidP="00BF2D3A">
                    <w:pPr>
                      <w:spacing w:before="4"/>
                      <w:rPr>
                        <w:rFonts w:ascii="黑体"/>
                        <w:sz w:val="19"/>
                      </w:rPr>
                    </w:pPr>
                  </w:p>
                  <w:p w:rsidR="0013301F" w:rsidRDefault="0013301F" w:rsidP="00BF2D3A">
                    <w:pPr>
                      <w:spacing w:before="1"/>
                      <w:ind w:left="46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奖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励</w:t>
                    </w:r>
                  </w:p>
                </w:txbxContent>
              </v:textbox>
            </v:shape>
            <v:shape id="_x0000_s1243" type="#_x0000_t202" style="position:absolute;left:4847;top:11270;width:1463;height:597" filled="f">
              <v:textbox inset="0,0,0,0">
                <w:txbxContent>
                  <w:p w:rsidR="0013301F" w:rsidRDefault="0013301F" w:rsidP="00BF2D3A">
                    <w:pPr>
                      <w:spacing w:before="93"/>
                      <w:ind w:left="46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决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定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shape id="_x0000_s1244" style="position:absolute;left:0;text-align:left;margin-left:275.9pt;margin-top:43.95pt;width:6pt;height:42.7pt;z-index:251627008;mso-position-horizontal-relative:page" coordorigin="5518,879" coordsize="120,854" o:spt="100" adj="0,,0" path="m5570,1612r-52,l5578,1732r46,-92l5578,1640r-5,-2l5570,1633r,-21xm5576,879r-4,3l5569,886r1,747l5573,1638r5,2l5584,1638r1,-5l5585,886r-3,-4l5576,879xm5638,1612r-53,l5585,1633r-1,5l5578,1640r46,l5638,161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shape id="_x0000_s1245" type="#_x0000_t202" style="position:absolute;left:0;text-align:left;margin-left:336.5pt;margin-top:325.55pt;width:104.05pt;height:112pt;z-index:2516290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514"/>
                  </w:tblGrid>
                  <w:tr w:rsidR="0013301F">
                    <w:trPr>
                      <w:trHeight w:val="180"/>
                    </w:trPr>
                    <w:tc>
                      <w:tcPr>
                        <w:tcW w:w="542" w:type="dxa"/>
                        <w:tcBorders>
                          <w:top w:val="nil"/>
                          <w:left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13301F" w:rsidRDefault="0013301F">
                        <w:pPr>
                          <w:pStyle w:val="TableParagraph"/>
                          <w:spacing w:before="93"/>
                          <w:ind w:left="337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专家评审</w:t>
                        </w:r>
                      </w:p>
                    </w:tc>
                  </w:tr>
                  <w:tr w:rsidR="0013301F">
                    <w:trPr>
                      <w:trHeight w:val="241"/>
                    </w:trPr>
                    <w:tc>
                      <w:tcPr>
                        <w:tcW w:w="54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13301F" w:rsidRDefault="001330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301F">
                    <w:trPr>
                      <w:trHeight w:val="107"/>
                    </w:trPr>
                    <w:tc>
                      <w:tcPr>
                        <w:tcW w:w="205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3301F">
                    <w:trPr>
                      <w:trHeight w:val="199"/>
                    </w:trPr>
                    <w:tc>
                      <w:tcPr>
                        <w:tcW w:w="542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13301F" w:rsidRDefault="0013301F">
                        <w:pPr>
                          <w:pStyle w:val="TableParagraph"/>
                          <w:spacing w:before="93"/>
                          <w:ind w:left="337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部门评议</w:t>
                        </w:r>
                      </w:p>
                    </w:tc>
                  </w:tr>
                  <w:tr w:rsidR="0013301F">
                    <w:trPr>
                      <w:trHeight w:val="223"/>
                    </w:trPr>
                    <w:tc>
                      <w:tcPr>
                        <w:tcW w:w="54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13301F" w:rsidRDefault="001330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301F">
                    <w:trPr>
                      <w:trHeight w:val="112"/>
                    </w:trPr>
                    <w:tc>
                      <w:tcPr>
                        <w:tcW w:w="205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13301F">
                    <w:trPr>
                      <w:trHeight w:val="216"/>
                    </w:trPr>
                    <w:tc>
                      <w:tcPr>
                        <w:tcW w:w="542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13301F" w:rsidRDefault="0013301F">
                        <w:pPr>
                          <w:pStyle w:val="TableParagraph"/>
                          <w:spacing w:before="107"/>
                          <w:ind w:left="18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有关部门审查</w:t>
                        </w:r>
                      </w:p>
                    </w:tc>
                  </w:tr>
                  <w:tr w:rsidR="0013301F">
                    <w:trPr>
                      <w:trHeight w:val="207"/>
                    </w:trPr>
                    <w:tc>
                      <w:tcPr>
                        <w:tcW w:w="542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13301F" w:rsidRDefault="001330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3301F">
                    <w:trPr>
                      <w:trHeight w:val="148"/>
                    </w:trPr>
                    <w:tc>
                      <w:tcPr>
                        <w:tcW w:w="2056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3301F">
                    <w:trPr>
                      <w:trHeight w:val="220"/>
                    </w:trPr>
                    <w:tc>
                      <w:tcPr>
                        <w:tcW w:w="542" w:type="dxa"/>
                        <w:tcBorders>
                          <w:top w:val="nil"/>
                          <w:left w:val="single" w:sz="8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vMerge w:val="restart"/>
                      </w:tcPr>
                      <w:p w:rsidR="0013301F" w:rsidRDefault="0013301F">
                        <w:pPr>
                          <w:pStyle w:val="TableParagraph"/>
                          <w:spacing w:before="92"/>
                          <w:ind w:left="499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其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>他</w:t>
                        </w:r>
                      </w:p>
                    </w:tc>
                  </w:tr>
                  <w:tr w:rsidR="0013301F">
                    <w:trPr>
                      <w:trHeight w:val="202"/>
                    </w:trPr>
                    <w:tc>
                      <w:tcPr>
                        <w:tcW w:w="542" w:type="dxa"/>
                        <w:tcBorders>
                          <w:left w:val="nil"/>
                          <w:bottom w:val="nil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14" w:type="dxa"/>
                        <w:vMerge/>
                        <w:tcBorders>
                          <w:top w:val="nil"/>
                        </w:tcBorders>
                      </w:tcPr>
                      <w:p w:rsidR="0013301F" w:rsidRDefault="001330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3301F" w:rsidRDefault="0013301F" w:rsidP="00BF2D3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hint="eastAsia"/>
          <w:sz w:val="15"/>
        </w:rPr>
        <w:t>未通过</w:t>
      </w:r>
    </w:p>
    <w:p w:rsidR="0013301F" w:rsidRDefault="0013301F" w:rsidP="00BF2D3A">
      <w:pPr>
        <w:pStyle w:val="BodyText"/>
        <w:spacing w:before="1" w:after="39"/>
        <w:rPr>
          <w:sz w:val="18"/>
        </w:rPr>
      </w:pPr>
      <w:r>
        <w:br w:type="column"/>
      </w:r>
    </w:p>
    <w:p w:rsidR="0013301F" w:rsidRDefault="0013301F" w:rsidP="00BF2D3A">
      <w:pPr>
        <w:pStyle w:val="BodyText"/>
        <w:ind w:left="228"/>
        <w:rPr>
          <w:sz w:val="20"/>
        </w:rPr>
      </w:pPr>
      <w:r>
        <w:rPr>
          <w:noProof/>
          <w:lang w:val="en-US"/>
        </w:rPr>
      </w:r>
      <w:r w:rsidRPr="00971BBE">
        <w:rPr>
          <w:sz w:val="20"/>
        </w:rPr>
        <w:pict>
          <v:group id="_x0000_s1246" style="width:95.9pt;height:30.85pt;mso-position-horizontal-relative:char;mso-position-vertical-relative:line" coordsize="1918,617">
            <v:shape id="_x0000_s1247" style="position:absolute;left:1463;top:163;width:455;height:120" coordorigin="1463,164" coordsize="455,120" o:spt="100" adj="0,,0" path="m1906,216r-88,l1823,218r2,6l1823,228r-5,3l1798,231r1,53l1918,222r-12,-6xm1798,217r-328,4l1465,222r-2,6l1465,233r6,3l1798,231r,-14xm1818,216r-20,1l1798,231r20,l1823,228r2,-4l1823,218r-5,-2xm1797,164r1,53l1818,216r88,l1797,16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8" style="position:absolute;left:1479;top:336;width:422;height:120" coordorigin="1480,336" coordsize="422,120" o:spt="100" adj="0,,0" path="m1600,336r-120,60l1600,456r,-52l1580,404r-5,-3l1572,396r3,-6l1580,389r20,l1600,336xm1600,389r-20,l1575,390r-3,6l1575,401r5,3l1600,404r,-15xm1894,389r-294,l1600,404r294,l1899,401r2,-5l1899,390r-5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9" type="#_x0000_t202" style="position:absolute;left:7;top:7;width:1463;height:602" filled="f">
              <v:textbox inset="0,0,0,0">
                <w:txbxContent>
                  <w:p w:rsidR="0013301F" w:rsidRDefault="0013301F" w:rsidP="00BF2D3A">
                    <w:pPr>
                      <w:spacing w:before="1"/>
                      <w:rPr>
                        <w:sz w:val="14"/>
                      </w:rPr>
                    </w:pPr>
                  </w:p>
                  <w:p w:rsidR="0013301F" w:rsidRDefault="0013301F" w:rsidP="00BF2D3A">
                    <w:pPr>
                      <w:ind w:left="462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评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审</w:t>
                    </w:r>
                  </w:p>
                </w:txbxContent>
              </v:textbox>
            </v:shape>
            <w10:anchorlock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3"/>
        <w:rPr>
          <w:sz w:val="18"/>
        </w:rPr>
      </w:pPr>
      <w:r>
        <w:rPr>
          <w:noProof/>
          <w:lang w:val="en-US"/>
        </w:rPr>
        <w:pict>
          <v:shape id="_x0000_s1250" type="#_x0000_t202" style="position:absolute;margin-left:243.6pt;margin-top:14.05pt;width:71.65pt;height:31.5pt;z-index:-251695616;mso-wrap-distance-left:0;mso-wrap-distance-right:0;mso-position-horizontal-relative:page" filled="f">
            <v:textbox inset="0,0,0,0">
              <w:txbxContent>
                <w:p w:rsidR="0013301F" w:rsidRDefault="0013301F" w:rsidP="00BF2D3A">
                  <w:pPr>
                    <w:spacing w:before="92"/>
                    <w:ind w:left="447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拟</w:t>
                  </w:r>
                  <w:r>
                    <w:rPr>
                      <w:sz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</w:rPr>
                    <w:t>定</w:t>
                  </w:r>
                </w:p>
              </w:txbxContent>
            </v:textbox>
            <w10:wrap type="topAndBottom" anchorx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4"/>
        <w:rPr>
          <w:sz w:val="22"/>
        </w:rPr>
      </w:pPr>
      <w:r>
        <w:rPr>
          <w:noProof/>
          <w:lang w:val="en-US"/>
        </w:rPr>
        <w:pict>
          <v:group id="_x0000_s1251" style="position:absolute;margin-left:315.7pt;margin-top:16.3pt;width:123.5pt;height:174.05pt;z-index:-251694592;mso-wrap-distance-left:0;mso-wrap-distance-right:0;mso-position-horizontal-relative:page" coordorigin="6314,326" coordsize="2470,3481">
            <v:shape id="_x0000_s1252" style="position:absolute;left:7088;top:1587;width:1689;height:856" coordorigin="7088,1587" coordsize="1689,856" path="m7933,1587r-845,429l7933,2443r844,-427l7933,1587xe" filled="f">
              <v:path arrowok="t"/>
            </v:shape>
            <v:shape id="_x0000_s1253" style="position:absolute;left:7825;top:893;width:120;height:632" coordorigin="7825,894" coordsize="120,632" o:spt="100" adj="0,,0" path="m7877,1405r-52,l7885,1525r46,-93l7885,1432r-6,-2l7877,1425r,-20xm7884,894r-5,2l7877,901r,524l7879,1430r6,2l7890,1430r2,-5l7891,901r-2,-5l7884,894xm7945,1405r-53,l7892,1425r-2,5l7885,1432r46,l7945,140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4" style="position:absolute;left:7232;top:3240;width:1433;height:558" coordorigin="7232,3241" coordsize="1433,558" path="m7498,3241r-71,9l7364,3277r-54,42l7269,3373r-27,64l7232,3507r,27l7242,3604r27,63l7310,3721r54,42l7427,3789r71,10l8399,3799r71,-10l8533,3763r54,-42l8629,3667r27,-63l8665,3534r,-27l8656,3437r-27,-64l8587,3319r-54,-42l8470,3250r-71,-9l7498,3241xe" filled="f">
              <v:path arrowok="t"/>
            </v:shape>
            <v:shape id="_x0000_s1255" style="position:absolute;left:7870;top:2434;width:120;height:816" coordorigin="7871,2434" coordsize="120,816" o:spt="100" adj="0,,0" path="m7924,3130r-53,l7931,3250r46,-92l7931,3158r-5,-2l7924,3150r,-20xm7930,2434r-5,3l7922,2442r2,708l7926,3156r5,2l7937,3156r1,-6l7938,2442r-2,-5l7930,2434xm7991,3130r-53,l7938,3150r-1,6l7931,3158r46,l7991,31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6" style="position:absolute;left:6314;top:1965;width:804;height:120" coordorigin="6314,1965" coordsize="804,120" o:spt="100" adj="0,,0" path="m6434,1965r-120,60l6434,2085r,-53l6415,2032r-6,-2l6408,2025r1,-5l6415,2018r19,l6434,1965xm6434,2018r-19,l6409,2020r-1,5l6409,2030r6,2l6434,2032r,-14xm7111,2018r-677,l6434,2032r677,l7116,2030r2,-5l7116,2020r-5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7" type="#_x0000_t202" style="position:absolute;left:6377;top:1465;width:844;height:411" filled="f" stroked="f">
              <v:textbox inset="0,0,0,0">
                <w:txbxContent>
                  <w:p w:rsidR="0013301F" w:rsidRDefault="0013301F" w:rsidP="00BF2D3A">
                    <w:pPr>
                      <w:spacing w:line="171" w:lineRule="exact"/>
                      <w:ind w:left="73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情况不实，</w:t>
                    </w:r>
                  </w:p>
                  <w:p w:rsidR="0013301F" w:rsidRDefault="0013301F" w:rsidP="00BF2D3A">
                    <w:pPr>
                      <w:spacing w:before="68" w:line="17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不存在问题</w:t>
                    </w:r>
                  </w:p>
                </w:txbxContent>
              </v:textbox>
            </v:shape>
            <v:shape id="_x0000_s1258" type="#_x0000_t202" style="position:absolute;left:7586;top:1912;width:702;height:171" filled="f" stroked="f">
              <v:textbox inset="0,0,0,0">
                <w:txbxContent>
                  <w:p w:rsidR="0013301F" w:rsidRDefault="0013301F" w:rsidP="00BF2D3A">
                    <w:pPr>
                      <w:spacing w:line="170" w:lineRule="exact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调查核实</w:t>
                    </w:r>
                  </w:p>
                </w:txbxContent>
              </v:textbox>
            </v:shape>
            <v:shape id="_x0000_s1259" type="#_x0000_t202" style="position:absolute;left:8027;top:2533;width:620;height:345" filled="f" stroked="f">
              <v:textbox inset="0,0,0,0">
                <w:txbxContent>
                  <w:p w:rsidR="0013301F" w:rsidRDefault="0013301F" w:rsidP="00BF2D3A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情况属实</w:t>
                    </w:r>
                  </w:p>
                  <w:p w:rsidR="0013301F" w:rsidRDefault="0013301F" w:rsidP="00BF2D3A">
                    <w:pPr>
                      <w:spacing w:before="2" w:line="171" w:lineRule="exact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存在问题</w:t>
                    </w:r>
                  </w:p>
                </w:txbxContent>
              </v:textbox>
            </v:shape>
            <v:shape id="_x0000_s1260" type="#_x0000_t202" style="position:absolute;left:7528;top:3427;width:860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不予奖励</w:t>
                    </w:r>
                  </w:p>
                </w:txbxContent>
              </v:textbox>
            </v:shape>
            <v:shape id="_x0000_s1261" type="#_x0000_t202" style="position:absolute;left:7220;top:333;width:1455;height:575" filled="f">
              <v:textbox inset="0,0,0,0">
                <w:txbxContent>
                  <w:p w:rsidR="0013301F" w:rsidRDefault="0013301F" w:rsidP="00BF2D3A">
                    <w:pPr>
                      <w:spacing w:before="2"/>
                      <w:rPr>
                        <w:sz w:val="14"/>
                      </w:rPr>
                    </w:pPr>
                  </w:p>
                  <w:p w:rsidR="0013301F" w:rsidRDefault="0013301F" w:rsidP="00BF2D3A">
                    <w:pPr>
                      <w:ind w:left="299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受理举报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n-US"/>
        </w:rPr>
        <w:pict>
          <v:group id="_x0000_s1262" style="position:absolute;margin-left:861.5pt;margin-top:88.35pt;width:87.7pt;height:66.05pt;z-index:-251693568;mso-wrap-distance-left:0;mso-wrap-distance-right:0;mso-position-horizontal-relative:page" coordorigin="17230,1767" coordsize="1754,1321">
            <v:shape id="_x0000_s1263" style="position:absolute;left:17229;top:2529;width:1754;height:558" coordorigin="17230,2529" coordsize="1754,558" o:spt="100" adj="0,,0" path="m18746,2531r-1279,l17453,2535r-13,2l17413,2545r-12,6l17388,2557r-12,6l17365,2569r-12,8l17342,2585r-10,8l17322,2601r-10,10l17303,2621r-9,10l17286,2641r-8,10l17270,2663r-6,12l17258,2687r-6,12l17247,2713r-4,12l17239,2739r-3,12l17233,2765r-2,14l17230,2793r,16l17230,2823r1,14l17233,2851r3,14l17239,2879r8,26l17252,2917r6,12l17264,2941r6,12l17278,2965r8,10l17294,2987r9,10l17312,3007r10,8l17332,3025r10,8l17353,3041r12,6l17376,3055r12,6l17401,3067r12,4l17453,3083r28,4l18732,3087r28,-4l18793,3073r-1310,l17469,3071r,l17456,3069r,l17443,3065r1,l17431,3061r,l17418,3057r1,l17406,3053r1,l17395,3047r,l17383,3041r,l17372,3035r,l17361,3029r1,l17351,3021r,l17341,3013r,l17331,3005r,l17322,2995r,l17313,2987r,l17305,2977r,l17297,2967r,l17290,2957r,l17283,2945r,l17276,2935r1,l17271,2923r,l17265,2911r,l17260,2899r1,l17256,2887r,l17253,2875r,l17250,2861r,l17247,2849r1,l17246,2835r,l17245,2823r,l17244,2809r1,-14l17245,2795r1,-14l17246,2781r2,-14l17248,2767r2,-12l17250,2755r3,-14l17253,2741r3,-12l17256,2729r5,-12l17260,2717r5,-12l17265,2705r6,-12l17271,2693r6,-12l17277,2681r6,-10l17283,2671r7,-12l17291,2659r6,-10l17297,2649r8,-10l17305,2639r8,-10l17315,2629r7,-8l17322,2621r9,-10l17333,2611r8,-8l17341,2603r10,-8l17351,2595r11,-6l17361,2589r11,-8l17372,2581r11,-6l17383,2575r12,-6l17395,2569r12,-6l17406,2563r13,-4l17418,2559r13,-4l17431,2555r13,-4l17443,2551r13,-2l17456,2549r13,-2l17469,2547r14,-2l17482,2545r14,-2l18793,2543r-20,-6l18760,2535r-14,-4xm18980,2767r-14,l18967,2781r,l18968,2795r,l18969,2809r-1,14l18968,2823r-1,12l18967,2835r-1,14l18966,2849r-3,12l18963,2861r-3,14l18960,2875r-3,12l18957,2887r-4,12l18953,2899r-5,12l18948,2911r-5,12l18943,2923r-6,12l18937,2935r-7,10l18930,2945r-7,12l18924,2957r-8,10l18916,2967r-8,10l18908,2977r-8,10l18900,2987r-9,8l18891,2995r-9,10l18882,3005r-10,8l18872,3013r-10,8l18862,3021r-10,8l18852,3029r-11,6l18841,3035r-11,6l18830,3041r-12,6l18819,3047r-12,6l18807,3053r-12,4l18795,3057r-13,4l18783,3061r-13,4l18770,3065r-13,4l18757,3069r-13,2l18744,3071r-13,2l18793,3073r19,-6l18825,3061r12,-6l18849,3047r11,-6l18871,3033r10,-8l18892,3015r9,-8l18911,2997r8,-10l18928,2975r8,-10l18943,2953r7,-12l18956,2929r5,-12l18966,2905r8,-26l18978,2865r2,-14l18982,2837r1,-14l18983,2809r,-16l18982,2779r-2,-12xm17245,2821r,2l17245,2823r,-2xm18968,2821r,2l18968,2823r,-2xm17248,2767r,l17247,2769r1,-2xm18975,2741r-15,l18963,2755r,l18966,2769r,-2l18980,2767r,-2l18978,2751r-3,-10xm17253,2741r,l17253,2743r,-2xm18953,2681r-16,l18943,2693r,l18948,2705r,l18953,2717r,l18957,2729r,l18960,2743r,-2l18975,2741r-4,-16l18966,2713r-5,-14l18956,2687r-3,-6xm17277,2681r,l17276,2683r1,-2xm18940,2659r-17,l18930,2671r,l18937,2683r,-2l18953,2681r-3,-6l18943,2663r-3,-4xm17291,2659r-1,l17290,2661r1,-2xm18918,2629r-18,l18908,2639r,l18916,2649r,l18924,2661r-1,-2l18940,2659r-4,-8l18928,2641r-9,-10l18918,2629xm17315,2629r-2,l17313,2631r2,-2xm18901,2611r-19,l18891,2621r,l18900,2631r,-2l18918,2629r-7,-8l18901,2611xm17333,2611r-2,l17331,2613r2,-2xm18793,2543r-76,l18731,2545r,l18744,2547r,l18757,2549r,l18770,2551r,l18783,2555r-1,l18795,2559r,l18807,2563r,l18819,2569r-1,l18830,2575r,l18841,2581r,l18852,2589r,l18862,2595r,l18872,2603r,l18882,2613r,-2l18901,2611r-9,-10l18881,2593r-10,-8l18860,2577r-11,-8l18837,2563r-12,-6l18812,2551r-12,-6l18793,2543xm18718,2529r-1223,l17481,2531r1251,l18718,252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4" style="position:absolute;left:18034;top:1767;width:116;height:754" coordorigin="18035,1767" coordsize="116,754" o:spt="100" adj="0,,0" path="m18086,2405r-51,l18093,2521r43,-87l18086,2434r,-29xm18151,2405r-65,l18086,2434r14,l18100,2405r51,l18151,2405xm18151,2405r-51,l18100,2434r36,l18151,2405xm18099,1767r-14,l18086,2405r14,l18100,2405r-1,-63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65" type="#_x0000_t202" style="position:absolute;left:17902;top:2718;width:424;height:202" filled="f" stroked="f">
              <v:textbox inset="0,0,0,0">
                <w:txbxContent>
                  <w:p w:rsidR="0013301F" w:rsidRDefault="0013301F" w:rsidP="00BF2D3A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办结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BF2D3A">
      <w:pPr>
        <w:spacing w:before="153" w:line="242" w:lineRule="auto"/>
        <w:ind w:left="2344" w:right="12681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承办机构：市教育局各相关科室监督电话：</w:t>
      </w:r>
      <w:r>
        <w:rPr>
          <w:rFonts w:ascii="黑体" w:eastAsia="黑体"/>
          <w:sz w:val="21"/>
        </w:rPr>
        <w:t>2066125</w:t>
      </w:r>
    </w:p>
    <w:p w:rsidR="0013301F" w:rsidRDefault="0013301F" w:rsidP="00BF2D3A">
      <w:pPr>
        <w:spacing w:line="242" w:lineRule="auto"/>
        <w:rPr>
          <w:rFonts w:ascii="黑体" w:eastAsia="黑体"/>
          <w:sz w:val="21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num="2" w:space="720" w:equalWidth="0">
            <w:col w:w="3424" w:space="40"/>
            <w:col w:w="17976"/>
          </w:cols>
        </w:sectPr>
      </w:pPr>
    </w:p>
    <w:p w:rsidR="0013301F" w:rsidRDefault="0013301F" w:rsidP="00BF2D3A">
      <w:pPr>
        <w:pStyle w:val="BodyText"/>
        <w:spacing w:before="115" w:line="288" w:lineRule="auto"/>
        <w:ind w:left="3306" w:right="38" w:hanging="640"/>
      </w:pPr>
      <w:r>
        <w:rPr>
          <w:noProof/>
          <w:lang w:val="en-US"/>
        </w:rPr>
        <w:pict>
          <v:shape id="_x0000_s1266" style="position:absolute;left:0;text-align:left;margin-left:290.1pt;margin-top:109.9pt;width:31.8pt;height:5.3pt;z-index:251636224;mso-position-horizontal-relative:page" coordorigin="5802,2198" coordsize="636,106" o:spt="100" adj="0,,0" path="m5908,2198r-106,52l5908,2303r,-50l5890,2253r-2,-3l5890,2248r18,l5908,2198xm5908,2248r-18,l5888,2250r2,3l5908,2253r,-5xm6436,2248r-528,l5908,2253r528,l6438,2250r-2,-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hint="eastAsia"/>
          <w:color w:val="231F20"/>
        </w:rPr>
        <w:t>其他权力类职权运行流程图教师资格定期注册</w:t>
      </w:r>
    </w:p>
    <w:p w:rsidR="0013301F" w:rsidRDefault="0013301F" w:rsidP="00BF2D3A">
      <w:pPr>
        <w:pStyle w:val="BodyText"/>
        <w:spacing w:before="115" w:line="288" w:lineRule="auto"/>
        <w:ind w:left="3466" w:right="2737" w:hanging="800"/>
      </w:pPr>
      <w:r>
        <w:br w:type="column"/>
      </w:r>
      <w:r>
        <w:rPr>
          <w:rFonts w:hint="eastAsia"/>
          <w:color w:val="231F20"/>
        </w:rPr>
        <w:t>其他权力职权廉政风险防控图教师资格定期注册</w:t>
      </w:r>
    </w:p>
    <w:p w:rsidR="0013301F" w:rsidRDefault="0013301F" w:rsidP="00BF2D3A">
      <w:pPr>
        <w:spacing w:line="288" w:lineRule="auto"/>
        <w:sectPr w:rsidR="0013301F">
          <w:pgSz w:w="23820" w:h="16160" w:orient="landscape"/>
          <w:pgMar w:top="1520" w:right="1240" w:bottom="1040" w:left="1140" w:header="0" w:footer="846" w:gutter="0"/>
          <w:cols w:num="2" w:space="720" w:equalWidth="0">
            <w:col w:w="6546" w:space="5320"/>
            <w:col w:w="9574"/>
          </w:cols>
        </w:sectPr>
      </w:pPr>
    </w:p>
    <w:p w:rsidR="0013301F" w:rsidRDefault="0013301F" w:rsidP="00BF2D3A">
      <w:pPr>
        <w:pStyle w:val="BodyText"/>
        <w:spacing w:before="3"/>
        <w:rPr>
          <w:sz w:val="14"/>
        </w:rPr>
      </w:pPr>
    </w:p>
    <w:p w:rsidR="0013301F" w:rsidRDefault="0013301F" w:rsidP="00BF2D3A">
      <w:pPr>
        <w:tabs>
          <w:tab w:val="left" w:pos="5274"/>
        </w:tabs>
        <w:ind w:left="3161"/>
        <w:rPr>
          <w:sz w:val="20"/>
        </w:rPr>
      </w:pPr>
      <w:r w:rsidRPr="00DE08FB">
        <w:rPr>
          <w:noProof/>
          <w:sz w:val="20"/>
          <w:lang w:val="en-US"/>
        </w:rPr>
        <w:pict>
          <v:shape id="image15.png" o:spid="_x0000_i1026" type="#_x0000_t75" style="width:5.25pt;height:17.25pt;visibility:visible">
            <v:imagedata r:id="rId19" o:title=""/>
          </v:shape>
        </w:pict>
      </w:r>
      <w:r>
        <w:rPr>
          <w:sz w:val="20"/>
        </w:rPr>
        <w:tab/>
      </w:r>
      <w:r>
        <w:rPr>
          <w:noProof/>
          <w:lang w:val="en-US"/>
        </w:rPr>
      </w:r>
      <w:r w:rsidRPr="00A20E9D">
        <w:rPr>
          <w:position w:val="22"/>
          <w:sz w:val="20"/>
        </w:rPr>
        <w:pict>
          <v:shape id="_x0000_s1267" type="#_x0000_t202" style="width:158.45pt;height:61.8pt;mso-position-horizontal-relative:char;mso-position-vertical-relative:line" filled="f" strokeweight=".38819mm">
            <v:stroke dashstyle="dot"/>
            <v:textbox inset="0,0,0,0">
              <w:txbxContent>
                <w:p w:rsidR="0013301F" w:rsidRDefault="0013301F" w:rsidP="00270013">
                  <w:pPr>
                    <w:numPr>
                      <w:ilvl w:val="0"/>
                      <w:numId w:val="56"/>
                    </w:numPr>
                    <w:tabs>
                      <w:tab w:val="left" w:pos="445"/>
                    </w:tabs>
                    <w:spacing w:before="87"/>
                    <w:ind w:hanging="31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教师资格证原件及复印件</w:t>
                  </w:r>
                </w:p>
                <w:p w:rsidR="0013301F" w:rsidRDefault="0013301F" w:rsidP="00270013">
                  <w:pPr>
                    <w:numPr>
                      <w:ilvl w:val="0"/>
                      <w:numId w:val="56"/>
                    </w:numPr>
                    <w:tabs>
                      <w:tab w:val="left" w:pos="445"/>
                    </w:tabs>
                    <w:spacing w:before="44"/>
                    <w:ind w:hanging="31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教师资格定期注册申请表</w:t>
                  </w:r>
                </w:p>
                <w:p w:rsidR="0013301F" w:rsidRDefault="0013301F" w:rsidP="00270013">
                  <w:pPr>
                    <w:numPr>
                      <w:ilvl w:val="0"/>
                      <w:numId w:val="56"/>
                    </w:numPr>
                    <w:tabs>
                      <w:tab w:val="left" w:pos="445"/>
                    </w:tabs>
                    <w:spacing w:before="44"/>
                    <w:ind w:hanging="318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文件规定的相关印证材料</w:t>
                  </w:r>
                </w:p>
                <w:p w:rsidR="0013301F" w:rsidRDefault="0013301F" w:rsidP="00270013">
                  <w:pPr>
                    <w:numPr>
                      <w:ilvl w:val="0"/>
                      <w:numId w:val="56"/>
                    </w:numPr>
                    <w:tabs>
                      <w:tab w:val="left" w:pos="445"/>
                    </w:tabs>
                    <w:spacing w:before="44"/>
                    <w:ind w:hanging="318"/>
                    <w:rPr>
                      <w:sz w:val="18"/>
                    </w:rPr>
                  </w:pPr>
                  <w:r>
                    <w:rPr>
                      <w:rFonts w:hint="eastAsia"/>
                      <w:w w:val="105"/>
                      <w:sz w:val="18"/>
                    </w:rPr>
                    <w:t>公示材料</w:t>
                  </w:r>
                </w:p>
              </w:txbxContent>
            </v:textbox>
            <w10:anchorlock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2"/>
        <w:rPr>
          <w:sz w:val="26"/>
        </w:rPr>
      </w:pPr>
      <w:r>
        <w:rPr>
          <w:noProof/>
          <w:lang w:val="en-US"/>
        </w:rPr>
        <w:pict>
          <v:shape id="_x0000_s1268" style="position:absolute;margin-left:216.3pt;margin-top:19.2pt;width:5.3pt;height:37.8pt;z-index:-251686400;mso-wrap-distance-left:0;mso-wrap-distance-right:0;mso-position-horizontal-relative:page" coordorigin="4326,384" coordsize="106,756" o:spt="100" adj="0,,0" path="m4326,1033r50,106l4419,1058r-41,l4373,1056r-2,-5l4371,1034r-45,-1xm4371,1034r,17l4373,1056r5,2l4383,1056r2,-4l4385,1034r-14,xm4385,1034r,18l4383,1056r-5,2l4419,1058r12,-23l4385,1034xm4388,384r-5,2l4382,390r-11,644l4385,1034r9,-642l4392,386r-4,-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7"/>
        <w:rPr>
          <w:sz w:val="17"/>
        </w:rPr>
      </w:pPr>
    </w:p>
    <w:p w:rsidR="0013301F" w:rsidRDefault="0013301F" w:rsidP="00BF2D3A">
      <w:pPr>
        <w:spacing w:before="79"/>
        <w:ind w:left="5255"/>
        <w:rPr>
          <w:sz w:val="18"/>
        </w:rPr>
      </w:pPr>
      <w:r>
        <w:rPr>
          <w:noProof/>
          <w:lang w:val="en-US"/>
        </w:rPr>
        <w:pict>
          <v:group id="_x0000_s1269" style="position:absolute;left:0;text-align:left;margin-left:93.8pt;margin-top:-148.65pt;width:204.6pt;height:182.95pt;z-index:-251708928;mso-position-horizontal-relative:page" coordorigin="1876,-2973" coordsize="4092,3659">
            <v:rect id="_x0000_s1270" style="position:absolute;left:1882;top:-1790;width:537;height:2386" filled="f" strokeweight=".23289mm"/>
            <v:line id="_x0000_s1271" style="position:absolute" from="2158,-1747" to="2158,-2708" strokeweight=".07764mm"/>
            <v:shape id="_x0000_s1272" style="position:absolute;left:2156;top:-2762;width:1270;height:106" coordorigin="2156,-2761" coordsize="1270,106" o:spt="100" adj="0,,0" path="m3320,-2761r,106l3422,-2706r-84,l3340,-2708r-2,-2l3422,-2710r-102,-51xm3320,-2710r-1162,l2156,-2708r2,2l3320,-2706r,-4xm3422,-2710r-84,l3340,-2708r-2,2l3422,-2706r4,-2l3422,-27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3" style="position:absolute;left:2475;top:-472;width:1433;height:106" coordorigin="2475,-472" coordsize="1433,106" o:spt="100" adj="0,,0" path="m2581,-472r-106,53l2581,-366r,-47l2563,-413r-4,-2l2557,-419r2,-4l2563,-426r18,l2581,-472xm2581,-426r-18,l2559,-423r-2,4l2559,-415r4,2l2581,-413r,-13xm3901,-426r-1320,l2581,-413r1320,l3905,-415r2,-4l3905,-423r-4,-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4" type="#_x0000_t202" style="position:absolute;left:2760;top:-724;width:945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资料不齐全</w:t>
                    </w:r>
                  </w:p>
                </w:txbxContent>
              </v:textbox>
            </v:shape>
            <v:shape id="_x0000_s1275" type="#_x0000_t202" style="position:absolute;left:2792;top:267;width:3169;height:412" filled="f" strokeweight=".23292mm">
              <v:textbox inset="0,0,0,0">
                <w:txbxContent>
                  <w:p w:rsidR="0013301F" w:rsidRDefault="0013301F" w:rsidP="00BF2D3A">
                    <w:pPr>
                      <w:spacing w:before="87"/>
                      <w:ind w:left="376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复审（市教育局组织人事科）</w:t>
                    </w:r>
                  </w:p>
                </w:txbxContent>
              </v:textbox>
            </v:shape>
            <v:shape id="_x0000_s1276" type="#_x0000_t202" style="position:absolute;left:3901;top:-694;width:1426;height:412" filled="f" strokeweight=".23292mm">
              <v:textbox inset="0,0,0,0">
                <w:txbxContent>
                  <w:p w:rsidR="0013301F" w:rsidRDefault="0013301F" w:rsidP="00BF2D3A">
                    <w:pPr>
                      <w:spacing w:before="87"/>
                      <w:ind w:left="498" w:right="496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受理</w:t>
                    </w:r>
                  </w:p>
                </w:txbxContent>
              </v:textbox>
            </v:shape>
            <v:shape id="_x0000_s1277" type="#_x0000_t202" style="position:absolute;left:2668;top:-2189;width:3293;height:671" filled="f" strokeweight=".23292mm">
              <v:textbox inset="0,0,0,0">
                <w:txbxContent>
                  <w:p w:rsidR="0013301F" w:rsidRDefault="0013301F" w:rsidP="00BF2D3A">
                    <w:pPr>
                      <w:spacing w:before="87"/>
                      <w:ind w:left="1431" w:right="143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初审</w:t>
                    </w:r>
                  </w:p>
                </w:txbxContent>
              </v:textbox>
            </v:shape>
            <v:shape id="_x0000_s1278" type="#_x0000_t202" style="position:absolute;left:3390;top:-2967;width:2315;height:421" filled="f" strokeweight=".23292mm">
              <v:textbox inset="0,0,0,0">
                <w:txbxContent>
                  <w:p w:rsidR="0013301F" w:rsidRDefault="0013301F" w:rsidP="00BF2D3A">
                    <w:pPr>
                      <w:spacing w:before="87"/>
                      <w:ind w:left="942" w:right="941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申请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279" style="position:absolute;left:0;text-align:left;margin-left:216.3pt;margin-top:-14.4pt;width:5.3pt;height:26.55pt;z-index:251635200;mso-position-horizontal-relative:page" coordorigin="4326,-288" coordsize="106,531" o:spt="100" adj="0,,0" path="m4372,136r-46,l4379,242r40,-81l4379,161r-5,-2l4372,154r,-18xm4376,-288r-4,2l4370,-282r2,436l4374,159r5,2l4384,159r1,-6l4383,-282r-2,-4l4376,-288xm4431,136r-46,l4385,153r-1,6l4379,161r40,l4431,136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group id="_x0000_s1280" style="position:absolute;left:0;text-align:left;margin-left:133.1pt;margin-top:26.8pt;width:315.6pt;height:311.6pt;z-index:-251707904;mso-position-horizontal-relative:page" coordorigin="2662,536" coordsize="6312,6232">
            <v:line id="_x0000_s1281" style="position:absolute" from="5961,542" to="7188,555" strokeweight=".23292mm"/>
            <v:line id="_x0000_s1282" style="position:absolute" from="5327,2602" to="7228,2602" strokeweight=".23292mm"/>
            <v:line id="_x0000_s1283" style="position:absolute" from="5327,4937" to="7228,4937" strokeweight=".23292mm"/>
            <v:line id="_x0000_s1284" style="position:absolute" from="7228,542" to="7228,5806" strokeweight=".38814mm"/>
            <v:shape id="_x0000_s1285" style="position:absolute;left:7175;top:5805;width:106;height:550" coordorigin="7175,5806" coordsize="106,550" o:spt="100" adj="0,,0" path="m7218,6250r-43,l7228,6355r44,-87l7218,6268r,-18xm7239,5806r-21,l7218,6268r21,l7239,5806xm7281,6250r-42,l7239,6268r33,l7281,625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6" type="#_x0000_t202" style="position:absolute;left:6079;top:2297;width:575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有异议</w:t>
                    </w:r>
                  </w:p>
                </w:txbxContent>
              </v:textbox>
            </v:shape>
            <v:shape id="_x0000_s1287" type="#_x0000_t202" style="position:absolute;left:6079;top:4494;width:575;height:185" filled="f" stroked="f">
              <v:textbox inset="0,0,0,0">
                <w:txbxContent>
                  <w:p w:rsidR="0013301F" w:rsidRDefault="0013301F" w:rsidP="00BF2D3A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不通过</w:t>
                    </w:r>
                  </w:p>
                </w:txbxContent>
              </v:textbox>
            </v:shape>
            <v:shape id="_x0000_s1288" type="#_x0000_t202" style="position:absolute;left:2668;top:4781;width:2659;height:430" filled="f" strokeweight=".23292mm">
              <v:textbox inset="0,0,0,0">
                <w:txbxContent>
                  <w:p w:rsidR="0013301F" w:rsidRDefault="0013301F" w:rsidP="00BF2D3A">
                    <w:pPr>
                      <w:spacing w:before="87"/>
                      <w:ind w:left="675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报省教育厅终审</w:t>
                    </w:r>
                  </w:p>
                </w:txbxContent>
              </v:textbox>
            </v:shape>
            <v:shape id="_x0000_s1289" type="#_x0000_t202" style="position:absolute;left:3108;top:2510;width:2219;height:642" filled="f" strokeweight=".23292mm">
              <v:stroke dashstyle="3 1"/>
              <v:textbox inset="0,0,0,0">
                <w:txbxContent>
                  <w:p w:rsidR="0013301F" w:rsidRDefault="0013301F" w:rsidP="00BF2D3A">
                    <w:pPr>
                      <w:spacing w:before="87"/>
                      <w:ind w:left="894" w:right="892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公示</w:t>
                    </w:r>
                  </w:p>
                </w:txbxContent>
              </v:textbox>
            </v:shape>
            <v:shape id="_x0000_s1290" type="#_x0000_t202" style="position:absolute;left:6436;top:6353;width:2535;height:412" filled="f" strokeweight=".07764mm">
              <v:textbox inset="0,0,0,0">
                <w:txbxContent>
                  <w:p w:rsidR="0013301F" w:rsidRDefault="0013301F" w:rsidP="00BF2D3A">
                    <w:pPr>
                      <w:spacing w:before="86"/>
                      <w:ind w:left="127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作出暂缓或不予注册决定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291" style="position:absolute;left:0;text-align:left;margin-left:662.55pt;margin-top:-178.25pt;width:450pt;height:567.4pt;z-index:251637248;mso-position-horizontal-relative:page" coordorigin="13251,-3565" coordsize="9000,11348">
            <v:shape id="_x0000_s1292" type="#_x0000_t75" style="position:absolute;left:13251;top:-3566;width:9000;height:11348">
              <v:imagedata r:id="rId20" o:title=""/>
            </v:shape>
            <v:shape id="_x0000_s1293" type="#_x0000_t202" style="position:absolute;left:16975;top:-3271;width:1489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申请人提出申请</w:t>
                    </w:r>
                  </w:p>
                </w:txbxContent>
              </v:textbox>
            </v:shape>
            <v:shape id="_x0000_s1294" type="#_x0000_t202" style="position:absolute;left:13409;top:-1864;width:2223;height:1629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5"/>
                      </w:numPr>
                      <w:tabs>
                        <w:tab w:val="left" w:pos="138"/>
                      </w:tabs>
                      <w:spacing w:line="213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故意刁难申请人。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5"/>
                      </w:numPr>
                      <w:tabs>
                        <w:tab w:val="left" w:pos="138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不按规定程序受理。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5"/>
                      </w:numPr>
                      <w:tabs>
                        <w:tab w:val="left" w:pos="138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无原因超时办理。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5"/>
                      </w:numPr>
                      <w:tabs>
                        <w:tab w:val="left" w:pos="138"/>
                      </w:tabs>
                      <w:spacing w:before="1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不能一次告知所需材料。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5"/>
                      </w:numPr>
                      <w:tabs>
                        <w:tab w:val="left" w:pos="138"/>
                      </w:tabs>
                      <w:spacing w:before="9" w:line="249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不严格审查或故意让虚假</w:t>
                    </w:r>
                    <w:r>
                      <w:rPr>
                        <w:rFonts w:hint="eastAsia"/>
                        <w:sz w:val="18"/>
                      </w:rPr>
                      <w:t>资料通过。</w:t>
                    </w:r>
                  </w:p>
                  <w:p w:rsidR="0013301F" w:rsidRDefault="0013301F" w:rsidP="00BF2D3A">
                    <w:pPr>
                      <w:spacing w:before="1"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风险等级：中</w:t>
                    </w:r>
                  </w:p>
                </w:txbxContent>
              </v:textbox>
            </v:shape>
            <v:shape id="_x0000_s1295" type="#_x0000_t202" style="position:absolute;left:19852;top:-2231;width:2223;height:669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4"/>
                      </w:numPr>
                      <w:tabs>
                        <w:tab w:val="left" w:pos="138"/>
                      </w:tabs>
                      <w:spacing w:line="213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建立受理单制度。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4"/>
                      </w:numPr>
                      <w:tabs>
                        <w:tab w:val="left" w:pos="142"/>
                      </w:tabs>
                      <w:spacing w:line="240" w:lineRule="atLeast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严格履行服务承诺制度，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pacing w:val="17"/>
                        <w:sz w:val="18"/>
                      </w:rPr>
                      <w:t>做到首问负责和一次性告</w:t>
                    </w:r>
                  </w:p>
                </w:txbxContent>
              </v:textbox>
            </v:shape>
            <v:shape id="_x0000_s1296" type="#_x0000_t202" style="position:absolute;left:16296;top:-1406;width:649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297" type="#_x0000_t202" style="position:absolute;left:18561;top:-1406;width:85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298" type="#_x0000_t202" style="position:absolute;left:17489;top:-1098;width:43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受理</w:t>
                    </w:r>
                  </w:p>
                </w:txbxContent>
              </v:textbox>
            </v:shape>
            <v:shape id="_x0000_s1299" type="#_x0000_t202" style="position:absolute;left:19852;top:-1503;width:2314;height:1621" filled="f" stroked="f">
              <v:textbox inset="0,0,0,0">
                <w:txbxContent>
                  <w:p w:rsidR="0013301F" w:rsidRDefault="0013301F" w:rsidP="00BF2D3A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95"/>
                        <w:sz w:val="18"/>
                      </w:rPr>
                      <w:t>知。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3"/>
                      </w:numPr>
                      <w:tabs>
                        <w:tab w:val="left" w:pos="138"/>
                      </w:tabs>
                      <w:spacing w:before="9" w:line="249" w:lineRule="auto"/>
                      <w:ind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2"/>
                        <w:sz w:val="18"/>
                      </w:rPr>
                      <w:t>政务公开，明确工作程序、</w:t>
                    </w:r>
                    <w:r>
                      <w:rPr>
                        <w:rFonts w:hint="eastAsia"/>
                        <w:sz w:val="18"/>
                      </w:rPr>
                      <w:t>时限等，按照项目核准规定办理。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3"/>
                      </w:numPr>
                      <w:tabs>
                        <w:tab w:val="left" w:pos="142"/>
                      </w:tabs>
                      <w:spacing w:before="1" w:line="249" w:lineRule="auto"/>
                      <w:ind w:right="109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内部监督检查、投诉举报</w:t>
                    </w:r>
                    <w:r>
                      <w:rPr>
                        <w:rFonts w:hint="eastAsia"/>
                        <w:sz w:val="18"/>
                      </w:rPr>
                      <w:t>受理。</w:t>
                    </w:r>
                  </w:p>
                  <w:p w:rsidR="0013301F" w:rsidRDefault="0013301F" w:rsidP="00BF2D3A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责任人：受理人</w:t>
                    </w:r>
                  </w:p>
                </w:txbxContent>
              </v:textbox>
            </v:shape>
            <v:shape id="_x0000_s1300" type="#_x0000_t202" style="position:absolute;left:13409;top:610;width:2223;height:1626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2"/>
                      </w:numPr>
                      <w:tabs>
                        <w:tab w:val="left" w:pos="138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25"/>
                        <w:sz w:val="18"/>
                      </w:rPr>
                      <w:t>擅自增加或减少审查条</w:t>
                    </w:r>
                  </w:p>
                  <w:p w:rsidR="0013301F" w:rsidRDefault="0013301F" w:rsidP="00BF2D3A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95"/>
                        <w:sz w:val="18"/>
                      </w:rPr>
                      <w:t>件、程序。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2"/>
                      </w:numPr>
                      <w:tabs>
                        <w:tab w:val="left" w:pos="142"/>
                      </w:tabs>
                      <w:spacing w:before="9" w:line="249" w:lineRule="auto"/>
                      <w:ind w:left="0" w:right="2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对申报材料的审核把关不</w:t>
                    </w:r>
                    <w:r>
                      <w:rPr>
                        <w:rFonts w:hint="eastAsia"/>
                        <w:spacing w:val="-1"/>
                        <w:sz w:val="18"/>
                      </w:rPr>
                      <w:t>严，对重大质疑点，疏忽或</w:t>
                    </w:r>
                    <w:r>
                      <w:rPr>
                        <w:rFonts w:hint="eastAsia"/>
                        <w:sz w:val="18"/>
                      </w:rPr>
                      <w:t>故意隐瞒。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2"/>
                      </w:numPr>
                      <w:tabs>
                        <w:tab w:val="left" w:pos="138"/>
                      </w:tabs>
                      <w:spacing w:before="1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无原因超时办理。</w:t>
                    </w:r>
                  </w:p>
                  <w:p w:rsidR="0013301F" w:rsidRDefault="0013301F" w:rsidP="00BF2D3A">
                    <w:pPr>
                      <w:spacing w:before="9"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风险等级：中</w:t>
                    </w:r>
                  </w:p>
                </w:txbxContent>
              </v:textbox>
            </v:shape>
            <v:shape id="_x0000_s1301" type="#_x0000_t202" style="position:absolute;left:16296;top:1403;width:649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302" type="#_x0000_t202" style="position:absolute;left:18636;top:1403;width:85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303" type="#_x0000_t202" style="position:absolute;left:17577;top:1595;width:43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审查</w:t>
                    </w:r>
                  </w:p>
                </w:txbxContent>
              </v:textbox>
            </v:shape>
            <v:shape id="_x0000_s1304" type="#_x0000_t202" style="position:absolute;left:19847;top:838;width:2264;height:1146" filled="f" stroked="f">
              <v:textbox inset="0,0,0,0">
                <w:txbxContent>
                  <w:p w:rsidR="0013301F" w:rsidRDefault="0013301F" w:rsidP="00BF2D3A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sz w:val="18"/>
                      </w:rPr>
                      <w:t>1..</w:t>
                    </w:r>
                    <w:r>
                      <w:rPr>
                        <w:rFonts w:hint="eastAsia"/>
                        <w:sz w:val="18"/>
                      </w:rPr>
                      <w:t>实行审批留痕制度。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1"/>
                      </w:numPr>
                      <w:tabs>
                        <w:tab w:val="left" w:pos="138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加强纪检监察。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1"/>
                      </w:numPr>
                      <w:tabs>
                        <w:tab w:val="left" w:pos="138"/>
                      </w:tabs>
                      <w:spacing w:before="9" w:line="249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</w:rPr>
                      <w:t>设立举报电话、举报箱和信</w:t>
                    </w:r>
                    <w:r>
                      <w:rPr>
                        <w:rFonts w:hint="eastAsia"/>
                        <w:sz w:val="18"/>
                      </w:rPr>
                      <w:t>访受理。</w:t>
                    </w:r>
                  </w:p>
                  <w:p w:rsidR="0013301F" w:rsidRDefault="0013301F" w:rsidP="00BF2D3A">
                    <w:pPr>
                      <w:spacing w:before="1"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责任人：科室负责人</w:t>
                    </w:r>
                  </w:p>
                </w:txbxContent>
              </v:textbox>
            </v:shape>
            <v:shape id="_x0000_s1305" type="#_x0000_t202" style="position:absolute;left:13409;top:3424;width:2312;height:901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50"/>
                      </w:numPr>
                      <w:tabs>
                        <w:tab w:val="left" w:pos="183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擅自改变审查结论。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50"/>
                      </w:numPr>
                      <w:tabs>
                        <w:tab w:val="left" w:pos="183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7"/>
                        <w:sz w:val="18"/>
                      </w:rPr>
                      <w:t>违反程序、违规越权审核。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50"/>
                      </w:numPr>
                      <w:tabs>
                        <w:tab w:val="left" w:pos="183"/>
                      </w:tabs>
                      <w:spacing w:line="240" w:lineRule="atLeast"/>
                      <w:ind w:left="0" w:right="329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2"/>
                        <w:sz w:val="18"/>
                      </w:rPr>
                      <w:t>对符合条件的不批准。</w:t>
                    </w:r>
                    <w:r>
                      <w:rPr>
                        <w:rFonts w:hint="eastAsia"/>
                        <w:sz w:val="18"/>
                      </w:rPr>
                      <w:t>风险等级：高</w:t>
                    </w:r>
                  </w:p>
                </w:txbxContent>
              </v:textbox>
            </v:shape>
            <v:shape id="_x0000_s1306" type="#_x0000_t202" style="position:absolute;left:16222;top:3587;width:649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307" type="#_x0000_t202" style="position:absolute;left:18636;top:3587;width:85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308" type="#_x0000_t202" style="position:absolute;left:17577;top:3887;width:43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决定</w:t>
                    </w:r>
                  </w:p>
                </w:txbxContent>
              </v:textbox>
            </v:shape>
            <v:shape id="_x0000_s1309" type="#_x0000_t202" style="position:absolute;left:19850;top:3340;width:2223;height:1149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9"/>
                      </w:numPr>
                      <w:tabs>
                        <w:tab w:val="left" w:pos="138"/>
                      </w:tabs>
                      <w:spacing w:line="213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6"/>
                        <w:sz w:val="18"/>
                      </w:rPr>
                      <w:t>强化事后监管，发现并及</w:t>
                    </w:r>
                  </w:p>
                  <w:p w:rsidR="0013301F" w:rsidRDefault="0013301F" w:rsidP="00BF2D3A">
                    <w:pPr>
                      <w:spacing w:before="9" w:line="249" w:lineRule="auto"/>
                      <w:ind w:right="2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时纠正审核过程中存在的问</w:t>
                    </w:r>
                    <w:r>
                      <w:rPr>
                        <w:rFonts w:hint="eastAsia"/>
                        <w:sz w:val="18"/>
                      </w:rPr>
                      <w:t>题。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49"/>
                      </w:numPr>
                      <w:tabs>
                        <w:tab w:val="left" w:pos="138"/>
                      </w:tabs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95"/>
                        <w:sz w:val="18"/>
                      </w:rPr>
                      <w:t>严格执行责任追究制度。</w:t>
                    </w:r>
                  </w:p>
                  <w:p w:rsidR="0013301F" w:rsidRDefault="0013301F" w:rsidP="00BF2D3A">
                    <w:pPr>
                      <w:spacing w:before="10"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责任人：分管领导</w:t>
                    </w:r>
                  </w:p>
                </w:txbxContent>
              </v:textbox>
            </v:shape>
            <v:shape id="_x0000_s1310" type="#_x0000_t202" style="position:absolute;left:13426;top:5726;width:2221;height:1141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8"/>
                      </w:numPr>
                      <w:tabs>
                        <w:tab w:val="left" w:pos="183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擅自改动内容，制作文书</w:t>
                    </w:r>
                  </w:p>
                  <w:p w:rsidR="0013301F" w:rsidRDefault="0013301F" w:rsidP="00BF2D3A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不规范。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48"/>
                      </w:numPr>
                      <w:tabs>
                        <w:tab w:val="left" w:pos="183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不及时办结。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8"/>
                      </w:numPr>
                      <w:tabs>
                        <w:tab w:val="left" w:pos="183"/>
                      </w:tabs>
                      <w:spacing w:before="1" w:line="240" w:lineRule="atLeast"/>
                      <w:ind w:left="0" w:right="95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3"/>
                        <w:sz w:val="18"/>
                      </w:rPr>
                      <w:t>未及时送达。</w:t>
                    </w:r>
                    <w:r>
                      <w:rPr>
                        <w:rFonts w:hint="eastAsia"/>
                        <w:sz w:val="18"/>
                      </w:rPr>
                      <w:t>风险等级：低</w:t>
                    </w:r>
                  </w:p>
                </w:txbxContent>
              </v:textbox>
            </v:shape>
            <v:shape id="_x0000_s1311" type="#_x0000_t202" style="position:absolute;left:16176;top:5961;width:649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312" type="#_x0000_t202" style="position:absolute;left:18600;top:5809;width:85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313" type="#_x0000_t202" style="position:absolute;left:17549;top:6081;width:43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送达</w:t>
                    </w:r>
                  </w:p>
                </w:txbxContent>
              </v:textbox>
            </v:shape>
            <v:shape id="_x0000_s1314" type="#_x0000_t202" style="position:absolute;left:19845;top:5472;width:2221;height:1381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7"/>
                      </w:numPr>
                      <w:tabs>
                        <w:tab w:val="left" w:pos="183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严格执行文书制作操作规</w:t>
                    </w:r>
                  </w:p>
                  <w:p w:rsidR="0013301F" w:rsidRDefault="0013301F" w:rsidP="00BF2D3A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95"/>
                        <w:sz w:val="18"/>
                      </w:rPr>
                      <w:t>范。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47"/>
                      </w:numPr>
                      <w:tabs>
                        <w:tab w:val="left" w:pos="183"/>
                      </w:tabs>
                      <w:spacing w:before="9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落实文书制作限时制。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7"/>
                      </w:numPr>
                      <w:tabs>
                        <w:tab w:val="left" w:pos="183"/>
                      </w:tabs>
                      <w:spacing w:before="10" w:line="249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2"/>
                        <w:sz w:val="18"/>
                      </w:rPr>
                      <w:t>加强内部监管，落实责任</w:t>
                    </w:r>
                    <w:r>
                      <w:rPr>
                        <w:rFonts w:hint="eastAsia"/>
                        <w:sz w:val="18"/>
                      </w:rPr>
                      <w:t>追究。</w:t>
                    </w:r>
                  </w:p>
                  <w:p w:rsidR="0013301F" w:rsidRDefault="0013301F" w:rsidP="00BF2D3A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责任人：办理人</w:t>
                    </w:r>
                  </w:p>
                </w:txbxContent>
              </v:textbox>
            </v:shape>
            <v:shape id="_x0000_s1315" type="#_x0000_t202" style="position:absolute;left:17549;top:7401;width:438;height:210" filled="f" stroked="f">
              <v:textbox inset="0,0,0,0">
                <w:txbxContent>
                  <w:p w:rsidR="0013301F" w:rsidRDefault="0013301F" w:rsidP="00BF2D3A">
                    <w:pPr>
                      <w:spacing w:line="209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办结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316" type="#_x0000_t202" style="position:absolute;left:0;text-align:left;margin-left:101.8pt;margin-top:-87.05pt;width:11.25pt;height:113pt;z-index:251638272;mso-position-horizontal-relative:page" filled="f" stroked="f">
            <v:textbox style="layout-flow:vertical-ideographic" inset="0,0,0,0">
              <w:txbxContent>
                <w:p w:rsidR="0013301F" w:rsidRDefault="0013301F" w:rsidP="00BF2D3A">
                  <w:pPr>
                    <w:spacing w:line="168" w:lineRule="auto"/>
                    <w:ind w:left="20"/>
                    <w:rPr>
                      <w:sz w:val="18"/>
                    </w:rPr>
                  </w:pPr>
                  <w:r>
                    <w:rPr>
                      <w:rFonts w:hint="eastAsia"/>
                      <w:w w:val="102"/>
                      <w:sz w:val="18"/>
                    </w:rPr>
                    <w:t>一次性书面告知，补正资料</w:t>
                  </w:r>
                </w:p>
              </w:txbxContent>
            </v:textbox>
            <w10:wrap anchorx="page"/>
          </v:shape>
        </w:pict>
      </w:r>
      <w:r>
        <w:rPr>
          <w:rFonts w:hint="eastAsia"/>
          <w:w w:val="105"/>
          <w:sz w:val="18"/>
        </w:rPr>
        <w:t>不通过</w:t>
      </w:r>
    </w:p>
    <w:p w:rsidR="0013301F" w:rsidRDefault="0013301F" w:rsidP="00BF2D3A">
      <w:pPr>
        <w:pStyle w:val="BodyText"/>
        <w:spacing w:before="4"/>
        <w:rPr>
          <w:sz w:val="25"/>
        </w:rPr>
      </w:pPr>
      <w:r>
        <w:rPr>
          <w:noProof/>
          <w:lang w:val="en-US"/>
        </w:rPr>
        <w:pict>
          <v:shape id="_x0000_s1317" style="position:absolute;margin-left:216.25pt;margin-top:18.2pt;width:5.3pt;height:84.7pt;z-index:-251685376;mso-wrap-distance-left:0;mso-wrap-distance-right:0;mso-position-horizontal-relative:page" coordorigin="4325,364" coordsize="106,1694" o:spt="100" adj="0,,0" path="m4325,1951r51,106l4418,1976r-40,l4372,1974r-1,-6l4371,1951r-46,xm4371,1951r,17l4372,1974r6,2l4382,1974r2,-6l4384,1951r-13,xm4384,1951r,17l4382,1974r-4,2l4418,1976r12,-24l4384,1951xm4394,364r-5,1l4387,370r-16,1581l4384,1951r,l4401,370r-2,-4l4394,364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2"/>
        <w:rPr>
          <w:sz w:val="15"/>
        </w:rPr>
      </w:pPr>
      <w:r>
        <w:rPr>
          <w:noProof/>
          <w:lang w:val="en-US"/>
        </w:rPr>
        <w:pict>
          <v:shape id="_x0000_s1318" style="position:absolute;margin-left:216.2pt;margin-top:12.15pt;width:5.3pt;height:74.85pt;z-index:-251684352;mso-wrap-distance-left:0;mso-wrap-distance-right:0;mso-position-horizontal-relative:page" coordorigin="4324,243" coordsize="106,1497" o:spt="100" adj="0,,0" path="m4366,1635r-42,l4376,1740r44,-87l4366,1653r,-18xm4387,243r-21,l4366,1653r21,l4387,243xm4429,1635r-42,l4387,1653r33,l4429,1635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1"/>
        <w:rPr>
          <w:sz w:val="19"/>
        </w:rPr>
      </w:pPr>
      <w:r>
        <w:rPr>
          <w:noProof/>
          <w:lang w:val="en-US"/>
        </w:rPr>
        <w:pict>
          <v:shape id="_x0000_s1319" style="position:absolute;margin-left:217.35pt;margin-top:14.7pt;width:5.3pt;height:66.45pt;z-index:-251683328;mso-wrap-distance-left:0;mso-wrap-distance-right:0;mso-position-horizontal-relative:page" coordorigin="4347,294" coordsize="106,1329" o:spt="100" adj="0,,0" path="m4393,1517r-46,l4400,1623r40,-82l4400,1541r-5,-2l4393,1535r,-18xm4400,294r-6,2l4392,301r1,1234l4395,1539r5,2l4405,1539r2,-4l4406,301r-2,-5l4400,294xm4453,1517r-46,l4407,1535r-2,4l4400,1541r40,l4453,1517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en-US"/>
        </w:rPr>
        <w:pict>
          <v:shape id="_x0000_s1320" type="#_x0000_t202" style="position:absolute;margin-left:107.9pt;margin-top:89.4pt;width:197.85pt;height:22.45pt;z-index:-251682304;mso-wrap-distance-left:0;mso-wrap-distance-right:0;mso-position-horizontal-relative:page" filled="f" strokeweight=".23292mm">
            <v:textbox inset="0,0,0,0">
              <w:txbxContent>
                <w:p w:rsidR="0013301F" w:rsidRDefault="0013301F" w:rsidP="00BF2D3A">
                  <w:pPr>
                    <w:spacing w:before="87"/>
                    <w:ind w:left="677"/>
                    <w:rPr>
                      <w:sz w:val="18"/>
                    </w:rPr>
                  </w:pPr>
                  <w:r>
                    <w:rPr>
                      <w:rFonts w:hint="eastAsia"/>
                      <w:w w:val="105"/>
                      <w:sz w:val="18"/>
                    </w:rPr>
                    <w:t>根据省教育厅终审意见进行注册</w:t>
                  </w:r>
                </w:p>
              </w:txbxContent>
            </v:textbox>
            <w10:wrap type="topAndBottom" anchorx="page"/>
          </v:shape>
        </w:pict>
      </w:r>
    </w:p>
    <w:p w:rsidR="0013301F" w:rsidRDefault="0013301F" w:rsidP="00BF2D3A">
      <w:pPr>
        <w:pStyle w:val="BodyText"/>
        <w:spacing w:before="1"/>
        <w:rPr>
          <w:sz w:val="7"/>
        </w:rPr>
      </w:pPr>
    </w:p>
    <w:p w:rsidR="0013301F" w:rsidRDefault="0013301F" w:rsidP="00BF2D3A">
      <w:pPr>
        <w:spacing w:line="249" w:lineRule="auto"/>
        <w:ind w:left="5422" w:right="13418"/>
        <w:rPr>
          <w:rFonts w:ascii="黑体" w:eastAsia="黑体"/>
          <w:sz w:val="18"/>
        </w:rPr>
      </w:pPr>
      <w:r>
        <w:rPr>
          <w:rFonts w:ascii="黑体" w:eastAsia="黑体" w:hint="eastAsia"/>
          <w:spacing w:val="-2"/>
          <w:sz w:val="18"/>
        </w:rPr>
        <w:t>承办机构：市教育局组织人事科</w:t>
      </w:r>
      <w:r>
        <w:rPr>
          <w:rFonts w:ascii="黑体" w:eastAsia="黑体" w:hint="eastAsia"/>
          <w:w w:val="105"/>
          <w:sz w:val="18"/>
        </w:rPr>
        <w:t>服务电话：</w:t>
      </w:r>
      <w:r>
        <w:rPr>
          <w:rFonts w:ascii="黑体" w:eastAsia="黑体"/>
          <w:w w:val="105"/>
          <w:sz w:val="18"/>
        </w:rPr>
        <w:t>2066119</w:t>
      </w:r>
    </w:p>
    <w:p w:rsidR="0013301F" w:rsidRDefault="0013301F" w:rsidP="00BF2D3A">
      <w:pPr>
        <w:ind w:left="5422"/>
        <w:rPr>
          <w:rFonts w:ascii="黑体" w:eastAsia="黑体"/>
          <w:sz w:val="18"/>
        </w:rPr>
      </w:pPr>
      <w:r>
        <w:rPr>
          <w:rFonts w:ascii="黑体" w:eastAsia="黑体" w:hint="eastAsia"/>
          <w:spacing w:val="-1"/>
          <w:sz w:val="18"/>
        </w:rPr>
        <w:t>监督电话：</w:t>
      </w:r>
      <w:r>
        <w:rPr>
          <w:rFonts w:ascii="黑体" w:eastAsia="黑体"/>
          <w:spacing w:val="-1"/>
          <w:sz w:val="18"/>
        </w:rPr>
        <w:t>2066125</w:t>
      </w:r>
    </w:p>
    <w:p w:rsidR="0013301F" w:rsidRDefault="0013301F" w:rsidP="00BF2D3A">
      <w:pPr>
        <w:rPr>
          <w:rFonts w:ascii="黑体" w:eastAsia="黑体"/>
          <w:sz w:val="18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rPr>
          <w:rFonts w:ascii="黑体" w:eastAsia="黑体"/>
          <w:sz w:val="19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Pr="00A56547" w:rsidRDefault="0013301F" w:rsidP="00A56547">
      <w:pPr>
        <w:pStyle w:val="BodyText"/>
        <w:spacing w:before="11"/>
        <w:rPr>
          <w:sz w:val="22"/>
        </w:rPr>
        <w:sectPr w:rsidR="0013301F" w:rsidRPr="00A56547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pStyle w:val="BodyText"/>
        <w:spacing w:before="115" w:line="288" w:lineRule="auto"/>
        <w:ind w:left="3466" w:right="38" w:hanging="800"/>
      </w:pPr>
      <w:r>
        <w:rPr>
          <w:noProof/>
          <w:lang w:val="en-US"/>
        </w:rPr>
        <w:pict>
          <v:shape id="_x0000_s1321" style="position:absolute;left:0;text-align:left;margin-left:123.65pt;margin-top:105.25pt;width:68.5pt;height:6pt;z-index:251644416;mso-position-horizontal-relative:page" coordorigin="2473,2105" coordsize="1370,120" o:spt="100" adj="0,,0" path="m3722,2105r,120l3828,2172r-87,l3747,2170r3,-5l3747,2159r-6,-2l3825,2157r-103,-52xm3722,2157r-1242,l2475,2159r-2,6l2475,2170r5,2l3722,2172r,-15xm3825,2157r-84,l3747,2159r3,6l3747,2170r-6,2l3828,2172r14,-7l3825,2157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group id="_x0000_s1322" style="position:absolute;left:0;text-align:left;margin-left:267.7pt;margin-top:78.55pt;width:169.6pt;height:55.55pt;z-index:251645440;mso-position-horizontal-relative:page" coordorigin="5354,1571" coordsize="3392,1111">
            <v:shape id="_x0000_s1323" style="position:absolute;left:5361;top:1578;width:3377;height:1096" coordorigin="5361,1578" coordsize="3377,1096" path="m6578,1578r,183l5361,2086r1217,-50l6578,2674r360,l7478,2674r1260,l8738,2036r,-275l8738,1578r-1260,l6938,1578r-360,xe" filled="f">
              <v:stroke dashstyle="dot"/>
              <v:path arrowok="t"/>
            </v:shape>
            <v:shape id="_x0000_s1324" type="#_x0000_t202" style="position:absolute;left:5353;top:1570;width:3392;height:1111" filled="f" stroked="f">
              <v:textbox inset="0,0,0,0">
                <w:txbxContent>
                  <w:p w:rsidR="0013301F" w:rsidRDefault="0013301F" w:rsidP="00BF2D3A">
                    <w:pPr>
                      <w:spacing w:before="108"/>
                      <w:ind w:left="137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</w:rPr>
                      <w:t>、自查自评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报告</w:t>
                    </w:r>
                    <w:r>
                      <w:rPr>
                        <w:sz w:val="21"/>
                      </w:rPr>
                      <w:t xml:space="preserve"> </w:t>
                    </w:r>
                  </w:p>
                  <w:p w:rsidR="0013301F" w:rsidRDefault="0013301F" w:rsidP="00BF2D3A">
                    <w:pPr>
                      <w:spacing w:before="43"/>
                      <w:ind w:left="137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</w:t>
                    </w:r>
                    <w:r>
                      <w:rPr>
                        <w:rFonts w:hint="eastAsia"/>
                        <w:sz w:val="21"/>
                      </w:rPr>
                      <w:t>、年度计划总结</w:t>
                    </w:r>
                  </w:p>
                  <w:p w:rsidR="0013301F" w:rsidRDefault="0013301F" w:rsidP="00BF2D3A">
                    <w:pPr>
                      <w:spacing w:before="43"/>
                      <w:ind w:left="1376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</w:t>
                    </w:r>
                    <w:r>
                      <w:rPr>
                        <w:rFonts w:hint="eastAsia"/>
                        <w:sz w:val="21"/>
                      </w:rPr>
                      <w:t>、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财务审计报告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325" type="#_x0000_t202" style="position:absolute;left:0;text-align:left;margin-left:191.45pt;margin-top:97.05pt;width:1in;height:23.4pt;z-index:251650560;mso-position-horizontal-relative:page" filled="f">
            <v:textbox inset="0,0,0,0">
              <w:txbxContent>
                <w:p w:rsidR="0013301F" w:rsidRDefault="0013301F" w:rsidP="00BF2D3A">
                  <w:pPr>
                    <w:spacing w:before="93"/>
                    <w:ind w:left="472" w:right="472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申请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326" type="#_x0000_t202" style="position:absolute;left:0;text-align:left;margin-left:62.9pt;margin-top:89.25pt;width:61.3pt;height:39pt;z-index:251651584;mso-position-horizontal-relative:page" filled="f">
            <v:textbox inset="0,0,0,0">
              <w:txbxContent>
                <w:p w:rsidR="0013301F" w:rsidRDefault="0013301F" w:rsidP="00BF2D3A">
                  <w:pPr>
                    <w:spacing w:before="73" w:line="242" w:lineRule="auto"/>
                    <w:ind w:left="290" w:right="78" w:hanging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一次性告知并补正</w:t>
                  </w:r>
                </w:p>
              </w:txbxContent>
            </v:textbox>
            <w10:wrap anchorx="page"/>
          </v:shape>
        </w:pict>
      </w:r>
      <w:r>
        <w:rPr>
          <w:rFonts w:hint="eastAsia"/>
          <w:color w:val="231F20"/>
        </w:rPr>
        <w:t>其他权力类职权运行流程图对民办学校年检</w:t>
      </w:r>
    </w:p>
    <w:p w:rsidR="0013301F" w:rsidRDefault="0013301F" w:rsidP="00BF2D3A">
      <w:pPr>
        <w:pStyle w:val="BodyText"/>
        <w:spacing w:before="115" w:line="288" w:lineRule="auto"/>
        <w:ind w:left="3626" w:right="2737" w:hanging="960"/>
      </w:pPr>
      <w:r>
        <w:br w:type="column"/>
      </w:r>
      <w:r>
        <w:rPr>
          <w:rFonts w:hint="eastAsia"/>
          <w:color w:val="231F20"/>
        </w:rPr>
        <w:t>其他权力职权廉政风险防控图对民办学校年检</w:t>
      </w:r>
    </w:p>
    <w:p w:rsidR="0013301F" w:rsidRDefault="0013301F" w:rsidP="00BF2D3A">
      <w:pPr>
        <w:spacing w:line="288" w:lineRule="auto"/>
        <w:sectPr w:rsidR="0013301F">
          <w:pgSz w:w="23820" w:h="16160" w:orient="landscape"/>
          <w:pgMar w:top="1520" w:right="1240" w:bottom="1040" w:left="1140" w:header="0" w:footer="846" w:gutter="0"/>
          <w:cols w:num="2" w:space="720" w:equalWidth="0">
            <w:col w:w="6546" w:space="5320"/>
            <w:col w:w="9574"/>
          </w:cols>
        </w:sect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0"/>
        <w:rPr>
          <w:sz w:val="23"/>
        </w:rPr>
      </w:pPr>
    </w:p>
    <w:p w:rsidR="0013301F" w:rsidRDefault="0013301F" w:rsidP="00BF2D3A">
      <w:pPr>
        <w:rPr>
          <w:sz w:val="23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spacing w:before="71"/>
        <w:jc w:val="right"/>
        <w:rPr>
          <w:sz w:val="21"/>
        </w:rPr>
      </w:pPr>
      <w:r>
        <w:rPr>
          <w:noProof/>
          <w:lang w:val="en-US"/>
        </w:rPr>
        <w:pict>
          <v:group id="_x0000_s1327" style="position:absolute;left:0;text-align:left;margin-left:165.1pt;margin-top:31.65pt;width:212.1pt;height:312.2pt;z-index:-251706880;mso-position-horizontal-relative:page" coordorigin="3302,633" coordsize="4242,6244">
            <v:shape id="_x0000_s1328" style="position:absolute;left:3373;top:6093;width:2634;height:776" coordorigin="3374,6094" coordsize="2634,776" path="m3762,6094r-78,8l3611,6124r-66,36l3488,6208r-48,57l3404,6331r-22,72l3374,6481r8,78l3404,6632r36,66l3488,6755r57,48l3611,6838r73,23l3762,6869r1858,l5698,6861r73,-23l5837,6803r57,-48l5942,6698r35,-66l6000,6559r8,-78l6000,6403r-23,-72l5942,6265r-48,-57l5837,6160r-66,-36l5698,6102r-78,-8l3762,6094xe" filled="f">
              <v:path arrowok="t"/>
            </v:shape>
            <v:shape id="_x0000_s1329" style="position:absolute;left:6018;top:6543;width:1508;height:120" coordorigin="6019,6544" coordsize="1508,120" o:spt="100" adj="0,,0" path="m6139,6544r-120,60l6139,6664r,-52l6118,6612r-4,-2l6111,6604r3,-5l6118,6597r21,l6139,6544xm6139,6597r,15l7519,6617r5,-2l7526,6609r-2,-5l7519,6601r-1380,-4xm6118,6597r-4,2l6111,6604r3,6l6118,6612r21,l6139,6597r-21,xm6139,6597r-21,l6139,6597r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30" style="position:absolute" from="5589,2813" to="7524,2813"/>
            <v:line id="_x0000_s1331" style="position:absolute" from="7524,2813" to="7536,6652"/>
            <v:shape id="_x0000_s1332" style="position:absolute;left:4518;top:5622;width:120;height:462" coordorigin="4519,5622" coordsize="120,462" o:spt="100" adj="0,,0" path="m4572,5964r-53,l4580,6084r45,-92l4579,5992r-5,-3l4572,5985r,-21xm4579,5622r-6,3l4572,5631r,354l4574,5989r5,3l4585,5989r2,-6l4586,5629r-2,-4l4579,5622xm4639,5964r-52,l4587,5983r-2,6l4579,5992r46,l4639,596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33" style="position:absolute;left:4513;top:3243;width:120;height:1539" coordorigin="4514,3244" coordsize="120,1539" o:spt="100" adj="0,,0" path="m4567,4662r-53,l4574,4782r46,-92l4574,4690r-5,-3l4567,4681r,-19xm4574,3244r-6,2l4566,3251r1,1430l4569,4687r5,3l4580,4687r2,-6l4581,3251r-2,-5l4574,3244xm4634,4662r-52,l4582,4681r-2,6l4574,4690r46,l4634,466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34" style="position:absolute" from="7508,646" to="7509,6661" strokeweight="1.25pt"/>
            <v:shape id="_x0000_s1335" type="#_x0000_t202" style="position:absolute;left:6767;top:2466;width:650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不通过</w:t>
                    </w:r>
                  </w:p>
                </w:txbxContent>
              </v:textbox>
            </v:shape>
            <v:shape id="_x0000_s1336" type="#_x0000_t202" style="position:absolute;left:4141;top:6308;width:859;height:210" filled="f" stroked="f">
              <v:textbox inset="0,0,0,0">
                <w:txbxContent>
                  <w:p w:rsidR="0013301F" w:rsidRDefault="0013301F" w:rsidP="00BF2D3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办结公示</w:t>
                    </w:r>
                  </w:p>
                </w:txbxContent>
              </v:textbox>
            </v:shape>
            <v:shape id="_x0000_s1337" type="#_x0000_t202" style="position:absolute;left:3443;top:2421;width:2146;height:796" filled="f">
              <v:textbox inset="0,0,0,0">
                <w:txbxContent>
                  <w:p w:rsidR="0013301F" w:rsidRDefault="0013301F" w:rsidP="00BF2D3A">
                    <w:pPr>
                      <w:spacing w:before="93"/>
                      <w:ind w:left="566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征求学校意见</w:t>
                    </w:r>
                  </w:p>
                </w:txbxContent>
              </v:textbox>
            </v:shape>
            <v:shape id="_x0000_s1338" type="#_x0000_t202" style="position:absolute;left:3309;top:1183;width:2552;height:777" filled="f">
              <v:textbox inset="0,0,0,0">
                <w:txbxContent>
                  <w:p w:rsidR="0013301F" w:rsidRDefault="0013301F" w:rsidP="00BF2D3A">
                    <w:pPr>
                      <w:spacing w:before="92"/>
                      <w:ind w:left="166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组织检查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制作检查报告</w:t>
                    </w:r>
                  </w:p>
                </w:txbxContent>
              </v:textbox>
            </v:shape>
            <v:shape id="_x0000_s1339" type="#_x0000_t202" style="position:absolute;left:3797;top:4849;width:1655;height:738" filled="f">
              <v:textbox inset="0,0,0,0">
                <w:txbxContent>
                  <w:p w:rsidR="0013301F" w:rsidRDefault="0013301F" w:rsidP="00BF2D3A">
                    <w:pPr>
                      <w:spacing w:before="91"/>
                      <w:ind w:left="590" w:right="589"/>
                      <w:jc w:val="center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换证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340" style="position:absolute;left:0;text-align:left;margin-left:224.5pt;margin-top:-90.35pt;width:6pt;height:85.45pt;z-index:251643392;mso-position-horizontal-relative:page" coordorigin="4490,-1807" coordsize="120,1709" o:spt="100" adj="0,,0" path="m4542,-218r-52,l4550,-98r46,-93l4550,-191r-6,-2l4542,-198r,-20xm4549,-1807r-6,2l4542,-1799r,1601l4544,-193r6,2l4555,-193r2,-5l4556,-1799r-2,-6l4549,-1807xm4610,-218r-53,l4557,-198r-2,5l4550,-191r46,l4610,-218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shape id="_x0000_s1341" style="position:absolute;left:0;text-align:left;margin-left:271.8pt;margin-top:14pt;width:70.75pt;height:8.5pt;z-index:-251705856;mso-position-horizontal-relative:page" coordorigin="5436,280" coordsize="1415,170" o:spt="100" adj="0,,0" path="m6780,377r-81,47l6693,427r-2,8l6698,447r7,2l6711,445r119,-68l6780,377xm6801,365r-21,12l6825,377r,-1l6819,376r-18,-11xm6706,280r-8,2l6694,288r-2,6l6693,301r6,4l6778,352r47,l6825,377r5,l6850,365,6706,280xm5436,348r,25l6780,377r21,-12l6778,352,5436,348xm6819,354r-18,11l6819,376r,-22xm6825,354r-6,l6819,376r6,l6825,354xm6778,352r23,13l6819,354r6,l6825,352r-47,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shape id="_x0000_s1342" style="position:absolute;left:0;text-align:left;margin-left:89.5pt;margin-top:-82.05pt;width:8.4pt;height:96.55pt;z-index:251646464;mso-position-horizontal-relative:page" coordorigin="1790,-1641" coordsize="168,1931" o:spt="100" adj="0,,0" path="m1873,-1592r-13,22l1886,289r25,-1l1885,-1571r-12,-21xm1872,-1641r-80,139l1790,-1496r1,7l1803,-1482r9,-2l1815,-1490r45,-80l1860,-1617r26,l1872,-1641xm1886,-1617r-1,l1885,-1571r51,86l1945,-1484r6,-4l1956,-1491r2,-8l1954,-1505r-68,-112xm1885,-1617r-25,l1860,-1570r13,-22l1862,-1610r22,-1l1885,-1611r,-6xm1885,-1611r-1,l1873,-1592r12,21l1885,-1611xm1884,-1611r-22,1l1873,-1592r11,-1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group id="_x0000_s1343" style="position:absolute;left:0;text-align:left;margin-left:953.2pt;margin-top:-130.5pt;width:114.8pt;height:120.35pt;z-index:251647488;mso-position-horizontal-relative:page" coordorigin="19064,-2610" coordsize="2296,2407">
            <v:shape id="_x0000_s1344" style="position:absolute;left:19063;top:-2611;width:2296;height:2407" coordorigin="19064,-2610" coordsize="2296,2407" o:spt="100" adj="0,,0" path="m21359,-2610r-2295,l19064,-204r2295,l21359,-210r-2282,l19070,-217r7,l19077,-2597r-7,l19077,-2603r2282,l21359,-2610xm19077,-217r-7,l19077,-210r,-7xm21346,-217r-2269,l19077,-210r2269,l21346,-217xm21346,-2603r,2393l21352,-217r7,l21359,-2597r-7,l21346,-2603xm21359,-217r-7,l21346,-210r13,l21359,-217xm19077,-2603r-7,6l19077,-2597r,-6xm21346,-2603r-2269,l19077,-2597r2269,l21346,-2603xm21359,-2603r-13,l21352,-2597r7,l21359,-260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45" type="#_x0000_t202" style="position:absolute;left:19063;top:-2611;width:2296;height:2407" filled="f" stroked="f">
              <v:textbox inset="0,0,0,0">
                <w:txbxContent>
                  <w:p w:rsidR="0013301F" w:rsidRDefault="0013301F" w:rsidP="00BF2D3A">
                    <w:pPr>
                      <w:spacing w:before="111" w:line="278" w:lineRule="auto"/>
                      <w:ind w:left="142" w:right="94"/>
                      <w:jc w:val="both"/>
                      <w:rPr>
                        <w:sz w:val="18"/>
                      </w:rPr>
                    </w:pPr>
                    <w:r>
                      <w:rPr>
                        <w:spacing w:val="6"/>
                        <w:w w:val="105"/>
                        <w:sz w:val="18"/>
                      </w:rPr>
                      <w:t>1</w:t>
                    </w:r>
                    <w:r>
                      <w:rPr>
                        <w:spacing w:val="11"/>
                        <w:w w:val="105"/>
                        <w:sz w:val="18"/>
                      </w:rPr>
                      <w:t>.</w:t>
                    </w:r>
                    <w:r>
                      <w:rPr>
                        <w:rFonts w:hint="eastAsia"/>
                        <w:spacing w:val="11"/>
                        <w:w w:val="105"/>
                        <w:sz w:val="18"/>
                      </w:rPr>
                      <w:t>严格履行廉洁高效服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务承诺制度，推行首问责</w:t>
                    </w:r>
                    <w:r>
                      <w:rPr>
                        <w:rFonts w:hint="eastAsia"/>
                        <w:sz w:val="18"/>
                      </w:rPr>
                      <w:t>任制和一次性告知制度。</w:t>
                    </w: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>.</w:t>
                    </w:r>
                    <w:r>
                      <w:rPr>
                        <w:rFonts w:hint="eastAsia"/>
                        <w:spacing w:val="-7"/>
                        <w:w w:val="105"/>
                        <w:sz w:val="18"/>
                      </w:rPr>
                      <w:t>政务公开，接受办事群</w:t>
                    </w:r>
                    <w:r>
                      <w:rPr>
                        <w:rFonts w:hint="eastAsia"/>
                        <w:spacing w:val="-7"/>
                        <w:sz w:val="18"/>
                      </w:rPr>
                      <w:t>众监督，明确工作程序、</w:t>
                    </w:r>
                    <w:r>
                      <w:rPr>
                        <w:rFonts w:hint="eastAsia"/>
                        <w:spacing w:val="-9"/>
                        <w:w w:val="105"/>
                        <w:sz w:val="18"/>
                      </w:rPr>
                      <w:t>时限等，严格按照法定条件和程序办理。</w:t>
                    </w:r>
                  </w:p>
                  <w:p w:rsidR="0013301F" w:rsidRDefault="0013301F" w:rsidP="00BF2D3A">
                    <w:pPr>
                      <w:spacing w:line="228" w:lineRule="exact"/>
                      <w:ind w:left="142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责任人：科室受理人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346" type="#_x0000_t202" style="position:absolute;left:0;text-align:left;margin-left:95.3pt;margin-top:-2.35pt;width:177.25pt;height:40.75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8" w:space="0" w:color="739CC3"/>
                      <w:left w:val="single" w:sz="18" w:space="0" w:color="739CC3"/>
                      <w:bottom w:val="single" w:sz="18" w:space="0" w:color="739CC3"/>
                      <w:right w:val="single" w:sz="18" w:space="0" w:color="739CC3"/>
                      <w:insideH w:val="single" w:sz="18" w:space="0" w:color="739CC3"/>
                      <w:insideV w:val="single" w:sz="18" w:space="0" w:color="739C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4"/>
                    <w:gridCol w:w="1818"/>
                  </w:tblGrid>
                  <w:tr w:rsidR="0013301F">
                    <w:trPr>
                      <w:trHeight w:val="298"/>
                    </w:trPr>
                    <w:tc>
                      <w:tcPr>
                        <w:tcW w:w="1704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spacing w:before="31"/>
                          <w:ind w:left="299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资料不齐全</w:t>
                        </w:r>
                      </w:p>
                    </w:tc>
                    <w:tc>
                      <w:tcPr>
                        <w:tcW w:w="181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spacing w:before="92"/>
                          <w:ind w:left="679" w:right="66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受理</w:t>
                        </w:r>
                      </w:p>
                    </w:tc>
                  </w:tr>
                  <w:tr w:rsidR="0013301F">
                    <w:trPr>
                      <w:trHeight w:val="440"/>
                    </w:trPr>
                    <w:tc>
                      <w:tcPr>
                        <w:tcW w:w="1704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13301F" w:rsidRDefault="0013301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1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3301F" w:rsidRDefault="0013301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3301F" w:rsidRDefault="0013301F" w:rsidP="00BF2D3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hint="eastAsia"/>
          <w:sz w:val="21"/>
        </w:rPr>
        <w:t>不通过</w:t>
      </w:r>
    </w:p>
    <w:p w:rsidR="0013301F" w:rsidRDefault="0013301F" w:rsidP="00BF2D3A">
      <w:pPr>
        <w:pStyle w:val="BodyText"/>
        <w:spacing w:before="5" w:after="40"/>
        <w:rPr>
          <w:sz w:val="29"/>
        </w:rPr>
      </w:pPr>
    </w:p>
    <w:p w:rsidR="0013301F" w:rsidRDefault="0013301F" w:rsidP="00BF2D3A">
      <w:pPr>
        <w:pStyle w:val="BodyText"/>
        <w:ind w:left="3369"/>
        <w:rPr>
          <w:sz w:val="20"/>
        </w:rPr>
      </w:pPr>
      <w:r>
        <w:rPr>
          <w:noProof/>
          <w:lang w:val="en-US"/>
        </w:rPr>
      </w:r>
      <w:r w:rsidRPr="00971BBE">
        <w:rPr>
          <w:sz w:val="20"/>
        </w:rPr>
        <w:pict>
          <v:group id="_x0000_s1347" style="width:6pt;height:20.25pt;mso-position-horizontal-relative:char;mso-position-vertical-relative:line" coordsize="120,405">
            <v:shape id="_x0000_s1348" style="position:absolute;width:120;height:405" coordsize="120,405" o:spt="100" adj="0,,0" path="m53,284l,284,60,404r46,-92l60,312r-5,-2l53,305r,-21xm59,l54,2,52,8r1,297l55,310r5,2l66,310r1,-5l67,7,65,2,59,xm120,284r-53,l67,305r-1,5l60,312r46,l120,28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0"/>
        <w:rPr>
          <w:sz w:val="17"/>
        </w:rPr>
      </w:pPr>
      <w:r>
        <w:rPr>
          <w:noProof/>
          <w:lang w:val="en-US"/>
        </w:rPr>
        <w:pict>
          <v:shape id="_x0000_s1349" style="position:absolute;margin-left:222.7pt;margin-top:13.35pt;width:6pt;height:20.25pt;z-index:-251677184;mso-wrap-distance-left:0;mso-wrap-distance-right:0;mso-position-horizontal-relative:page" coordorigin="4454,267" coordsize="120,405" o:spt="100" adj="0,,0" path="m4507,551r-53,l4514,671r46,-92l4514,579r-5,-2l4507,572r,-21xm4514,267r-6,2l4506,274r1,298l4509,577r5,2l4520,577r2,-6l4521,274r-2,-5l4514,267xm4574,551r-52,l4522,571r-2,6l4514,579r46,l4574,551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3301F" w:rsidRDefault="0013301F" w:rsidP="00BF2D3A">
      <w:pPr>
        <w:pStyle w:val="BodyText"/>
        <w:spacing w:before="7"/>
        <w:rPr>
          <w:sz w:val="9"/>
        </w:rPr>
      </w:pPr>
      <w:r>
        <w:br w:type="column"/>
      </w:r>
    </w:p>
    <w:p w:rsidR="0013301F" w:rsidRDefault="0013301F" w:rsidP="00BF2D3A">
      <w:pPr>
        <w:pStyle w:val="BodyText"/>
        <w:ind w:left="210"/>
        <w:rPr>
          <w:sz w:val="20"/>
        </w:rPr>
      </w:pPr>
      <w:r>
        <w:rPr>
          <w:noProof/>
          <w:lang w:val="en-US"/>
        </w:rPr>
      </w:r>
      <w:r w:rsidRPr="00971BBE">
        <w:rPr>
          <w:sz w:val="20"/>
        </w:rPr>
        <w:pict>
          <v:shape id="_x0000_s1350" type="#_x0000_t202" style="width:61.2pt;height:23.4pt;mso-position-horizontal-relative:char;mso-position-vertical-relative:line" filled="f">
            <v:textbox inset="0,0,0,0">
              <w:txbxContent>
                <w:p w:rsidR="0013301F" w:rsidRDefault="0013301F" w:rsidP="00BF2D3A">
                  <w:pPr>
                    <w:spacing w:before="73"/>
                    <w:ind w:left="184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不予受理</w:t>
                  </w:r>
                </w:p>
              </w:txbxContent>
            </v:textbox>
            <w10:anchorlock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8"/>
        <w:rPr>
          <w:sz w:val="20"/>
        </w:rPr>
      </w:pPr>
      <w:r>
        <w:rPr>
          <w:noProof/>
          <w:lang w:val="en-US"/>
        </w:rPr>
        <w:pict>
          <v:group id="_x0000_s1351" style="position:absolute;margin-left:696.75pt;margin-top:22.1pt;width:170.7pt;height:135.1pt;z-index:-251676160;mso-wrap-distance-left:0;mso-wrap-distance-right:0;mso-position-horizontal-relative:page" coordorigin="13935,442" coordsize="3414,2702">
            <v:shape id="_x0000_s1352" style="position:absolute;left:13934;top:441;width:2738;height:2702" coordorigin="13935,442" coordsize="2738,2702" o:spt="100" adj="0,,0" path="m16672,442r-2737,l13935,3143r2737,l16672,3136r-2724,l13941,3129r7,l13948,455r-7,l13948,448r2724,l16672,442xm13948,3129r-7,l13948,3136r,-7xm16659,3129r-2711,l13948,3136r2711,l16659,3129xm16659,448r,2688l16666,3129r6,l16672,455r-6,l16659,448xm16672,3129r-6,l16659,3136r13,l16672,3129xm13948,448r-7,7l13948,455r,-7xm16659,448r-2711,l13948,455r2711,l16659,448xm16672,448r-13,l16666,455r6,l16672,44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53" style="position:absolute;left:16665;top:1923;width:683;height:107" coordorigin="16666,1924" coordsize="683,107" o:spt="100" adj="0,,0" path="m16772,1924r-106,53l16773,2031r,-47l16746,1984r,-13l16773,1971r-1,-47xm16773,1971r-27,l16746,1984r27,l16773,1971xm16773,1984r-27,l16773,1984r,xm17349,1970r-576,1l16773,1984r576,-1l17349,197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54" type="#_x0000_t202" style="position:absolute;left:13934;top:441;width:3414;height:2702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46"/>
                      </w:numPr>
                      <w:tabs>
                        <w:tab w:val="left" w:pos="330"/>
                      </w:tabs>
                      <w:spacing w:before="82" w:line="223" w:lineRule="auto"/>
                      <w:ind w:right="817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擅自增加或减少审查条件、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程序。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6"/>
                      </w:numPr>
                      <w:tabs>
                        <w:tab w:val="left" w:pos="349"/>
                      </w:tabs>
                      <w:spacing w:line="223" w:lineRule="auto"/>
                      <w:ind w:right="81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15"/>
                        <w:sz w:val="18"/>
                      </w:rPr>
                      <w:t>对申报材料的审核把关不</w:t>
                    </w:r>
                    <w:r>
                      <w:rPr>
                        <w:rFonts w:hint="eastAsia"/>
                        <w:spacing w:val="-1"/>
                        <w:sz w:val="18"/>
                      </w:rPr>
                      <w:t>严，对重大质疑点，疏忽或故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意隐瞒。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6"/>
                      </w:numPr>
                      <w:tabs>
                        <w:tab w:val="left" w:pos="332"/>
                        <w:tab w:val="left" w:pos="2897"/>
                      </w:tabs>
                      <w:spacing w:line="207" w:lineRule="exact"/>
                      <w:ind w:left="331" w:hanging="191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办</w:t>
                    </w:r>
                    <w:r>
                      <w:rPr>
                        <w:rFonts w:hint="eastAsia"/>
                        <w:spacing w:val="4"/>
                        <w:w w:val="105"/>
                        <w:sz w:val="18"/>
                      </w:rPr>
                      <w:t>理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年</w:t>
                    </w:r>
                    <w:r>
                      <w:rPr>
                        <w:rFonts w:hint="eastAsia"/>
                        <w:spacing w:val="4"/>
                        <w:w w:val="105"/>
                        <w:sz w:val="18"/>
                      </w:rPr>
                      <w:t>检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过程</w:t>
                    </w:r>
                    <w:r>
                      <w:rPr>
                        <w:rFonts w:hint="eastAsia"/>
                        <w:spacing w:val="4"/>
                        <w:w w:val="105"/>
                        <w:sz w:val="18"/>
                      </w:rPr>
                      <w:t>中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索</w:t>
                    </w:r>
                    <w:r>
                      <w:rPr>
                        <w:rFonts w:hint="eastAsia"/>
                        <w:spacing w:val="4"/>
                        <w:w w:val="105"/>
                        <w:sz w:val="18"/>
                      </w:rPr>
                      <w:t>取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或者收</w:t>
                    </w:r>
                    <w:r>
                      <w:rPr>
                        <w:w w:val="105"/>
                        <w:sz w:val="18"/>
                      </w:rPr>
                      <w:tab/>
                    </w:r>
                    <w:r>
                      <w:rPr>
                        <w:rFonts w:hint="eastAsia"/>
                        <w:w w:val="105"/>
                        <w:position w:val="2"/>
                        <w:sz w:val="16"/>
                      </w:rPr>
                      <w:t>风险点</w:t>
                    </w:r>
                  </w:p>
                  <w:p w:rsidR="0013301F" w:rsidRDefault="0013301F" w:rsidP="00BF2D3A">
                    <w:pPr>
                      <w:spacing w:before="2" w:line="223" w:lineRule="auto"/>
                      <w:ind w:left="141" w:right="817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受他人财物或者牟取其他利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益；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6"/>
                      </w:numPr>
                      <w:tabs>
                        <w:tab w:val="left" w:pos="332"/>
                      </w:tabs>
                      <w:spacing w:line="223" w:lineRule="auto"/>
                      <w:ind w:right="817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故意刁难，附加有偿服务或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指定中介服务。</w:t>
                    </w:r>
                  </w:p>
                  <w:p w:rsidR="0013301F" w:rsidRDefault="0013301F" w:rsidP="00BF2D3A">
                    <w:pPr>
                      <w:spacing w:before="28"/>
                      <w:ind w:left="141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风险等级：高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n-US"/>
        </w:rPr>
        <w:pict>
          <v:group id="_x0000_s1355" style="position:absolute;margin-left:961.15pt;margin-top:15.15pt;width:120.9pt;height:124.55pt;z-index:-251675136;mso-wrap-distance-left:0;mso-wrap-distance-right:0;mso-position-horizontal-relative:page" coordorigin="19223,303" coordsize="2418,2491">
            <v:shape id="_x0000_s1356" style="position:absolute;left:19223;top:303;width:2418;height:2491" coordorigin="19223,303" coordsize="2418,2491" o:spt="100" adj="0,,0" path="m21640,303r-2417,l19223,2794r2417,l21640,2787r-2404,l19230,2780r6,l19236,317r-6,l19236,310r2404,l21640,303xm19236,2780r-6,l19236,2787r,-7xm21627,2780r-2391,l19236,2787r2391,l21627,2780xm21627,310r,2477l21634,2780r6,l21640,317r-6,l21627,310xm21640,2780r-6,l21627,2787r13,l21640,2780xm19236,310r-6,7l19236,317r,-7xm21627,310r-2391,l19236,317r2391,l21627,310xm21640,310r-13,l21634,317r6,l21640,3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57" type="#_x0000_t202" style="position:absolute;left:19223;top:303;width:2418;height:2491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5"/>
                      </w:numPr>
                      <w:tabs>
                        <w:tab w:val="left" w:pos="330"/>
                      </w:tabs>
                      <w:spacing w:before="96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履行廉政承诺。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5"/>
                      </w:numPr>
                      <w:tabs>
                        <w:tab w:val="left" w:pos="336"/>
                      </w:tabs>
                      <w:spacing w:before="19" w:line="259" w:lineRule="auto"/>
                      <w:ind w:left="141" w:right="14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严格监督检查制度，发</w:t>
                    </w:r>
                    <w:r>
                      <w:rPr>
                        <w:rFonts w:hint="eastAsia"/>
                        <w:spacing w:val="6"/>
                        <w:sz w:val="18"/>
                      </w:rPr>
                      <w:t>现并及时纠正办理年检过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程中存在的问题。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5"/>
                      </w:numPr>
                      <w:tabs>
                        <w:tab w:val="left" w:pos="336"/>
                      </w:tabs>
                      <w:spacing w:before="1" w:line="259" w:lineRule="auto"/>
                      <w:ind w:left="141" w:right="141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严格监督检查制度，采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取定期抽查，集体评议；</w:t>
                    </w:r>
                    <w:r>
                      <w:rPr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3"/>
                        <w:sz w:val="18"/>
                      </w:rPr>
                      <w:t>4</w:t>
                    </w:r>
                    <w:r>
                      <w:rPr>
                        <w:spacing w:val="4"/>
                        <w:sz w:val="18"/>
                      </w:rPr>
                      <w:t>.</w:t>
                    </w:r>
                    <w:r>
                      <w:rPr>
                        <w:rFonts w:hint="eastAsia"/>
                        <w:spacing w:val="4"/>
                        <w:sz w:val="18"/>
                      </w:rPr>
                      <w:t>设立举报电话、举报箱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和信访受理；</w:t>
                    </w:r>
                  </w:p>
                  <w:p w:rsidR="0013301F" w:rsidRDefault="0013301F" w:rsidP="00BF2D3A">
                    <w:pPr>
                      <w:spacing w:before="2"/>
                      <w:ind w:left="141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责任人：科室负责人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"/>
        <w:rPr>
          <w:sz w:val="19"/>
        </w:rPr>
      </w:pPr>
      <w:r>
        <w:rPr>
          <w:noProof/>
          <w:lang w:val="en-US"/>
        </w:rPr>
        <w:pict>
          <v:shape id="_x0000_s1358" style="position:absolute;margin-left:921.4pt;margin-top:14.2pt;width:32.1pt;height:5.35pt;z-index:-251674112;mso-wrap-distance-left:0;mso-wrap-distance-right:0;mso-position-horizontal-relative:page" coordorigin="18428,284" coordsize="642,107" o:spt="100" adj="0,,0" path="m18963,344r,47l19056,344r-67,l18963,344xm18963,331r,13l18989,344r,-13l18963,331xm18963,284r,47l18989,331r,13l19056,344r14,-7l18963,284xm18429,330r-1,13l18963,344r,-13l18429,33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4"/>
        <w:rPr>
          <w:sz w:val="16"/>
        </w:rPr>
      </w:pPr>
    </w:p>
    <w:p w:rsidR="0013301F" w:rsidRDefault="0013301F" w:rsidP="00BF2D3A">
      <w:pPr>
        <w:spacing w:line="242" w:lineRule="auto"/>
        <w:ind w:left="564" w:right="12417" w:hanging="1"/>
        <w:rPr>
          <w:rFonts w:ascii="黑体" w:eastAsia="黑体"/>
          <w:sz w:val="21"/>
        </w:rPr>
      </w:pPr>
      <w:r>
        <w:rPr>
          <w:noProof/>
          <w:lang w:val="en-US"/>
        </w:rPr>
        <w:pict>
          <v:group id="_x0000_s1359" style="position:absolute;left:0;text-align:left;margin-left:694.85pt;margin-top:-529.25pt;width:259.95pt;height:585.3pt;z-index:-251704832;mso-position-horizontal-relative:page" coordorigin="13897,-10585" coordsize="5199,11706">
            <v:shape id="_x0000_s1360" style="position:absolute;left:13897;top:-10585;width:5012;height:11706" coordorigin="13897,-10585" coordsize="5012,11706" o:spt="100" adj="0,,0" path="m17454,-548r,-13l16919,-560r,-47l16813,-554r107,54l16919,-547r,l17454,-548m18633,865r-1,-14l18631,837r-1,-12l18628,813r-3,-14l18621,787r-2,-5l18619,865r,12l18619,877r-1,12l18618,889r-1,12l18617,901r-3,12l18615,913r-3,12l18612,925r-4,12l18609,937r-4,12l18605,949r-5,10l18600,959r-5,12l18595,971r-5,10l18590,981r-6,10l18584,991r-6,10l18578,1001r-7,10l18571,1011r-7,8l18564,1019r-8,10l18556,1029r-8,8l18548,1037r-9,8l18540,1045r-10,8l18531,1053r-10,8l18521,1059r-9,8l18512,1067r-10,6l18502,1073r-11,6l18492,1079r-11,6l18481,1085r-11,4l18470,1089r-11,4l18459,1093r-11,4l18448,1097r-12,4l18436,1101r-12,2l18425,1103r-13,2l18412,1105r-12,2l18400,1107r-13,2l17479,1109r-13,-2l17466,1107r-12,-2l17454,1105r-12,-2l17442,1103r-12,-2l17430,1101r-12,-4l17419,1097r-12,-4l17407,1093r-11,-4l17396,1089r-11,-4l17385,1085r-11,-6l17375,1079r-11,-6l17364,1073r-10,-6l17355,1067r-8,-6l17345,1059r,2l17335,1053r1,l17327,1045r,l17318,1037r,l17310,1029r,l17302,1019r1,l17295,1011r,l17288,1001r,l17282,991r,l17276,981r,l17271,971r,l17266,959r,l17261,949r1,l17258,937r,l17254,925r,l17252,913r,l17249,901r,l17248,889r,l17247,877r,-12l17247,851r,l17248,839r,l17249,827r,l17252,815r,l17254,803r,l17258,791r,l17262,779r-1,2l17262,779r4,-10l17266,769r5,-10l17271,759r5,-12l17276,747r6,-10l17282,737r6,-10l17288,727r7,-10l17295,719r2,-2l17303,709r-1,l17310,699r,l17318,691r,l17327,683r,l17336,675r-1,l17345,669r,l17355,661r-1,l17364,655r,l17375,649r-1,l17385,643r,l17396,639r,l17407,635r,l17419,631r-1,l17430,627r,l17442,625r,l17454,623r,l17466,621r12,l17491,619r884,l18388,621r12,l18412,623r,l18425,625r-1,l18436,627r,l18448,631r,l18459,635r,l18470,639r,l18481,643r,l18492,649r-1,l18502,655r,l18512,661r,l18521,669r,l18531,675r-1,l18540,683r-1,l18548,691r,l18556,699r,l18564,709r,l18571,719r,-2l18578,727r,l18584,737r,l18590,747r,l18595,759r,l18600,769r,l18605,781r,-2l18609,791r-1,l18612,803r,l18615,815r-1,l18617,827r,l18618,839r1,12l18619,865r,-83l18619,779r-2,-4l18613,763r-6,-10l18602,741r-7,-10l18589,721r-3,-4l18582,709r-8,-8l18566,691r-9,-10l18548,673r-9,-8l18529,657r-10,-6l18509,643r-11,-6l18487,631r-12,-4l18464,621r-6,-2l18452,617r-13,-2l18427,611r-26,-4l17874,607r5,-8l17860,599r,-33l17845,541r-2,-2l17841,537r-3,l17835,537r-2,1l17831,540r-2,2l17828,545r1,2l17830,550r33,57l17465,607r-26,4l17427,615r-13,2l17402,621r-11,6l17379,631r-11,6l17357,643r-10,8l17337,657r-10,8l17318,673r-9,8l17300,691r-8,10l17284,709r-7,12l17271,731r-7,10l17259,753r-5,10l17249,775r-4,12l17241,799r-2,14l17236,825r-1,12l17234,851r-1,14l17234,877r1,14l17236,903r3,14l17241,929r4,12l17249,953r5,12l17259,975r5,12l17271,997r6,12l17284,1019r8,10l17300,1037r9,10l17318,1055r9,8l17337,1071r10,6l17357,1085r11,6l17379,1097r12,4l17402,1107r12,4l17427,1113r12,4l17465,1121r936,l18427,1117r12,-4l18452,1111r6,-2l18464,1107r11,-6l18487,1097r11,-6l18509,1085r10,-8l18529,1071r10,-8l18541,1061r7,-6l18557,1047r9,-10l18574,1029r8,-10l18589,1009r6,-12l18602,987r5,-12l18613,965r4,-12l18621,941r4,-12l18628,917r2,-14l18631,891r1,-14l18633,865t276,-4739l18803,-3927r-1,46l18275,-3881r,-265l18275,-4152r,-7l18262,-4159r,13l18262,-3705r-788,l17474,-4146r788,l18262,-4159r-390,l17881,-4175r-24,l17881,-4175r36,-61l17918,-4238r1,-3l17918,-4244r-1,-3l17915,-4249r-2,-2l17910,-4252r-3,-1l17905,-4252r-3,1l17900,-4249r-2,2l17880,-4216r,l17879,-7990r396,l18275,-7996r,-7l18275,-8166r503,1l18777,-8118r94,-47l18884,-8172r-106,-53l18778,-8179r-503,l18275,-8444r,-7l18275,-8457r-13,l18262,-8444r,441l17474,-8003r,-441l18262,-8444r,-13l17871,-8457r9,-15l17914,-8535r2,-2l17916,-8538r,-3l17915,-8543r-1,-3l17912,-8548r-2,-2l17907,-8551r-2,l17902,-8551r-3,1l17897,-8548r-2,2l17877,-8514r-31,-1543l18612,-10057r26,-4l18651,-10065r12,-2l18667,-10069r9,-4l18688,-10077r11,-6l18711,-10087r11,-8l18733,-10101r10,-8l18753,-10117r10,-8l18772,-10133r8,-10l18789,-10153r8,-10l18804,-10173r4,-6l18811,-10183r6,-12l18823,-10205r5,-12l18833,-10229r2,-4l18837,-10241r4,-14l18844,-10267r,-2l18846,-10281r2,-12l18849,-10307r,-14l18849,-10335r-1,-12l18846,-10361r-2,-12l18841,-10387r-4,-12l18836,-10403r,82l18835,-10307r1,l18835,-10295r,l18833,-10283r,l18831,-10269r,-2l18828,-10257r,l18824,-10245r1,l18821,-10233r,-2l18816,-10223r,l18811,-10211r,l18805,-10201r1,l18799,-10191r1,l18793,-10179r,-2l18786,-10171r,l18778,-10161r1,l18770,-10151r1,l18762,-10143r,l18753,-10135r1,l18744,-10127r1,l18735,-10119r,l18725,-10113r,l18715,-10105r,l18704,-10099r1,l18693,-10095r1,l18682,-10089r1,l18671,-10085r,l18659,-10081r1,l18647,-10077r1,l18635,-10075r1,l18623,-10073r,l18610,-10071r1,l18598,-10069r-1527,l17058,-10071r,l17045,-10073r1,l17033,-10075r,l17021,-10077r,l17009,-10081r,l16997,-10085r1,l16986,-10089r,l16975,-10095r,l16964,-10099r,l16953,-10105r1,l16943,-10113r,l16933,-10119r1,l16924,-10127r,l16915,-10135r,l16906,-10143r,l16898,-10151r,l16890,-10161r,l16882,-10171r1,l16877,-10179r-2,-2l16876,-10179r-7,-12l16869,-10191r-6,-10l16863,-10201r-6,-10l16857,-10211r-5,-12l16852,-10223r-3,-10l16848,-10235r,2l16844,-10245r,l16841,-10257r,l16838,-10269r,-2l16838,-10269r-2,-14l16836,-10283r-2,-12l16834,-10295r-1,-12l16833,-10321r,-12l16833,-10333r1,-14l16834,-10347r2,-12l16836,-10359r2,-12l16838,-10371r3,-12l16841,-10383r3,-12l16844,-10395r4,-12l16848,-10407r4,-12l16852,-10419r5,-10l16857,-10429r6,-12l16863,-10441r6,-10l16869,-10451r7,-10l16875,-10461r8,-10l16882,-10471r8,-10l16890,-10481r8,-8l16898,-10489r8,-10l16906,-10497r2,-2l16915,-10507r,l16924,-10515r,l16934,-10521r-1,l16943,-10529r,l16954,-10535r-1,l16964,-10541r,l16975,-10547r,l16986,-10551r,l16998,-10557r-1,l17009,-10561r,l17021,-10563r,l17033,-10567r,l17046,-10569r-1,l17058,-10571r1552,l18623,-10569r,l18636,-10567r-1,l18648,-10563r-1,l18660,-10561r-1,l18671,-10557r,l18683,-10551r-1,l18694,-10547r-1,l18705,-10541r-1,l18715,-10535r,l18725,-10529r,l18735,-10521r,l18745,-10515r-1,l18754,-10507r-1,l18762,-10497r,-2l18771,-10489r-1,l18779,-10481r-1,l18786,-10471r,l18793,-10461r,l18800,-10451r-1,l18806,-10441r-1,l18811,-10429r,l18816,-10419r,l18821,-10407r,l18825,-10395r-1,l18828,-10383r,l18831,-10371r,l18833,-10359r,l18835,-10347r,l18835,-10333r1,12l18836,-10403r-3,-8l18828,-10423r-5,-12l18817,-10447r-6,-10l18804,-10469r-7,-10l18789,-10489r-9,-10l18772,-10507r-9,-10l18753,-10525r-10,-8l18733,-10539r-11,-8l18711,-10553r-12,-6l18688,-10565r-18,-6l18651,-10577r-53,-8l17070,-10585r-52,8l17005,-10573r-24,8l16969,-10559r-11,6l16947,-10547r-11,8l16926,-10533r-10,8l16906,-10517r-9,10l16888,-10499r-8,10l16872,-10479r-8,10l16858,-10457r-7,10l16845,-10435r-5,12l16835,-10411r-4,12l16828,-10387r-3,14l16822,-10361r-1,14l16820,-10335r-1,14l16820,-10307r1,14l16822,-10281r3,14l16828,-10255r3,14l16835,-10229r5,12l16845,-10205r6,10l16858,-10183r6,10l16872,-10163r8,10l16888,-10143r9,10l16906,-10125r10,8l16926,-10109r10,8l16947,-10095r11,8l16969,-10083r12,6l16993,-10073r12,6l17018,-10065r12,4l17057,-10057r767,l17855,-8514r-19,-30l17835,-8547r-3,-1l17829,-8549r-2,-1l17824,-8549r-3,1l17819,-8546r-2,2l17816,-8541r,4l17816,-8535r1,2l17864,-8457r-404,l17460,-8179r-527,l16933,-8225r-100,50l16833,-10140r,-7l16833,-10154r-14,l16819,-10140r,2856l13911,-7284r,-2856l16819,-10140r,-14l13897,-10154r,2883l16833,-7271r,-7l16833,-7284r,-884l16933,-8118r,-47l16933,-8165r527,-1l17460,-7990r396,l17857,-4216r-18,-31l17837,-4249r-2,-2l17832,-4252r-3,l17827,-4252r-3,1l17822,-4249r-2,2l17819,-4244r-1,3l17819,-4238r1,2l17865,-4159r-405,l17460,-3692r399,l17860,-878r,l17860,-845r,-33l17845,-903r-2,-2l17841,-906r-3,-1l17835,-907r-2,1l17831,-904r-2,2l17828,-899r1,3l17830,-894r35,60l17460,-834r,468l17859,-366r1,932l17860,566r,33l17879,599r28,-49l17908,547r,-2l17908,542r-2,-2l17904,538r-3,-1l17899,537r-3,l17894,539r-2,2l17877,566r,l17877,-366r398,l18275,-373r,-6l18275,-820r,-7l18275,-834r-13,l18262,-820r,441l17474,-379r,-441l18262,-820r,-14l17872,-834r7,-11l17907,-894r1,-2l17909,-899r-1,-3l17906,-904r-2,-2l17902,-907r-3,l17896,-906r-2,1l17892,-903r-15,25l17877,-3692r398,l18275,-3698r,-7l18275,-3868r527,1l18802,-3820r94,-47l18909,-3874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61" type="#_x0000_t202" style="position:absolute;left:17178;top:-10382;width:1328;height:187" filled="f" stroked="f">
              <v:textbox inset="0,0,0,0">
                <w:txbxContent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申请人提出申请</w:t>
                    </w:r>
                  </w:p>
                </w:txbxContent>
              </v:textbox>
            </v:shape>
            <v:shape id="_x0000_s1362" type="#_x0000_t202" style="position:absolute;left:14039;top:-10023;width:2670;height:1255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4"/>
                      </w:numPr>
                      <w:tabs>
                        <w:tab w:val="left" w:pos="189"/>
                      </w:tabs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对符合法定条件的申请不予受</w:t>
                    </w:r>
                  </w:p>
                  <w:p w:rsidR="0013301F" w:rsidRDefault="0013301F" w:rsidP="00BF2D3A">
                    <w:pPr>
                      <w:spacing w:before="36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4"/>
                      </w:numPr>
                      <w:tabs>
                        <w:tab w:val="left" w:pos="189"/>
                      </w:tabs>
                      <w:spacing w:before="37" w:line="278" w:lineRule="auto"/>
                      <w:ind w:left="0" w:right="1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-1"/>
                        <w:sz w:val="18"/>
                      </w:rPr>
                      <w:t>在受理过程中，未向申请人、</w:t>
                    </w:r>
                    <w:r>
                      <w:rPr>
                        <w:rFonts w:hint="eastAsia"/>
                        <w:sz w:val="18"/>
                      </w:rPr>
                      <w:t>利害关系人履行法定告知义务。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4"/>
                      </w:numPr>
                      <w:tabs>
                        <w:tab w:val="left" w:pos="206"/>
                      </w:tabs>
                      <w:spacing w:line="205" w:lineRule="exact"/>
                      <w:ind w:left="205" w:hanging="206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17"/>
                        <w:sz w:val="18"/>
                      </w:rPr>
                      <w:t>申请人提交的申请材料不齐</w:t>
                    </w:r>
                  </w:p>
                </w:txbxContent>
              </v:textbox>
            </v:shape>
            <v:shape id="_x0000_s1363" type="#_x0000_t202" style="position:absolute;left:14039;top:-8687;width:2670;height:1255" filled="f" stroked="f">
              <v:textbox inset="0,0,0,0">
                <w:txbxContent>
                  <w:p w:rsidR="0013301F" w:rsidRDefault="0013301F" w:rsidP="00BF2D3A">
                    <w:pPr>
                      <w:spacing w:line="211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全、不符合法定形式，不一次告</w:t>
                    </w:r>
                  </w:p>
                  <w:p w:rsidR="0013301F" w:rsidRDefault="0013301F" w:rsidP="00BF2D3A">
                    <w:pPr>
                      <w:spacing w:before="36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知申请人必须补正的全部内容。</w:t>
                    </w:r>
                  </w:p>
                  <w:p w:rsidR="0013301F" w:rsidRDefault="0013301F" w:rsidP="00BF2D3A">
                    <w:pPr>
                      <w:spacing w:before="37" w:line="278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4. </w:t>
                    </w:r>
                    <w:r>
                      <w:rPr>
                        <w:rFonts w:hint="eastAsia"/>
                        <w:sz w:val="18"/>
                      </w:rPr>
                      <w:t>未依法说明不受理申请的理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由。</w:t>
                    </w:r>
                  </w:p>
                  <w:p w:rsidR="0013301F" w:rsidRDefault="0013301F" w:rsidP="00BF2D3A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风险等级：中</w:t>
                    </w:r>
                  </w:p>
                </w:txbxContent>
              </v:textbox>
            </v:shape>
            <v:shape id="_x0000_s1364" type="#_x0000_t202" style="position:absolute;left:16913;top:-8549;width:501;height:161" filled="f" stroked="f">
              <v:textbox inset="0,0,0,0">
                <w:txbxContent>
                  <w:p w:rsidR="0013301F" w:rsidRDefault="0013301F" w:rsidP="00BF2D3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风险点</w:t>
                    </w:r>
                  </w:p>
                </w:txbxContent>
              </v:textbox>
            </v:shape>
            <v:shape id="_x0000_s1365" type="#_x0000_t202" style="position:absolute;left:18355;top:-8549;width:662;height:161" filled="f" stroked="f">
              <v:textbox inset="0,0,0,0">
                <w:txbxContent>
                  <w:p w:rsidR="0013301F" w:rsidRDefault="0013301F" w:rsidP="00BF2D3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防控措施</w:t>
                    </w:r>
                  </w:p>
                </w:txbxContent>
              </v:textbox>
            </v:shape>
            <v:shape id="_x0000_s1366" type="#_x0000_t202" style="position:absolute;left:17680;top:-8334;width:392;height:187" filled="f" stroked="f">
              <v:textbox inset="0,0,0,0">
                <w:txbxContent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受理</w:t>
                    </w:r>
                  </w:p>
                </w:txbxContent>
              </v:textbox>
            </v:shape>
            <v:shape id="_x0000_s1367" type="#_x0000_t202" style="position:absolute;left:18355;top:-4251;width:662;height:161" filled="f" stroked="f">
              <v:textbox inset="0,0,0,0">
                <w:txbxContent>
                  <w:p w:rsidR="0013301F" w:rsidRDefault="0013301F" w:rsidP="00BF2D3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防控措施</w:t>
                    </w:r>
                  </w:p>
                </w:txbxContent>
              </v:textbox>
            </v:shape>
            <v:shape id="_x0000_s1368" type="#_x0000_t202" style="position:absolute;left:17680;top:-4010;width:392;height:187" filled="f" stroked="f">
              <v:textbox inset="0,0,0,0">
                <w:txbxContent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核准</w:t>
                    </w:r>
                  </w:p>
                </w:txbxContent>
              </v:textbox>
            </v:shape>
            <v:shape id="_x0000_s1369" type="#_x0000_t202" style="position:absolute;left:16992;top:-1064;width:501;height:161" filled="f" stroked="f">
              <v:textbox inset="0,0,0,0">
                <w:txbxContent>
                  <w:p w:rsidR="0013301F" w:rsidRDefault="0013301F" w:rsidP="00BF2D3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风险点</w:t>
                    </w:r>
                  </w:p>
                </w:txbxContent>
              </v:textbox>
            </v:shape>
            <v:shape id="_x0000_s1370" type="#_x0000_t202" style="position:absolute;left:18434;top:-1064;width:662;height:161" filled="f" stroked="f">
              <v:textbox inset="0,0,0,0">
                <w:txbxContent>
                  <w:p w:rsidR="0013301F" w:rsidRDefault="0013301F" w:rsidP="00BF2D3A">
                    <w:pPr>
                      <w:spacing w:line="16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防控措施</w:t>
                    </w:r>
                  </w:p>
                </w:txbxContent>
              </v:textbox>
            </v:shape>
            <v:shape id="_x0000_s1371" type="#_x0000_t202" style="position:absolute;left:17680;top:-684;width:392;height:187" filled="f" stroked="f">
              <v:textbox inset="0,0,0,0">
                <w:txbxContent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换证</w:t>
                    </w:r>
                  </w:p>
                </w:txbxContent>
              </v:textbox>
            </v:shape>
            <v:shape id="_x0000_s1372" type="#_x0000_t202" style="position:absolute;left:17558;top:782;width:766;height:187" filled="f" stroked="f">
              <v:textbox inset="0,0,0,0">
                <w:txbxContent>
                  <w:p w:rsidR="0013301F" w:rsidRDefault="0013301F" w:rsidP="00BF2D3A">
                    <w:pPr>
                      <w:spacing w:line="186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办结公示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373" style="position:absolute;left:0;text-align:left;margin-left:696.75pt;margin-top:-62.5pt;width:136.9pt;height:69.4pt;z-index:251648512;mso-position-horizontal-relative:page" coordorigin="13935,-1250" coordsize="2738,1388">
            <v:shape id="_x0000_s1374" style="position:absolute;left:13934;top:-1250;width:2738;height:1388" coordorigin="13935,-1250" coordsize="2738,1388" o:spt="100" adj="0,,0" path="m16672,-1250r-2737,l13935,138r2737,l16672,131r-2724,l13941,125r7,l13948,-1236r-7,l13948,-1243r2724,l16672,-1250xm13948,125r-7,l13948,131r,-6xm16659,125r-2711,l13948,131r2711,l16659,125xm16659,-1243r,1374l16666,125r6,l16672,-1236r-6,l16659,-1243xm16672,125r-6,l16659,131r13,l16672,125xm13948,-1243r-7,7l13948,-1236r,-7xm16659,-1243r-2711,l13948,-1236r2711,l16659,-1243xm16672,-1243r-13,l16666,-1236r6,l16672,-124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5" type="#_x0000_t202" style="position:absolute;left:13934;top:-1250;width:2738;height:1388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3"/>
                      </w:numPr>
                      <w:tabs>
                        <w:tab w:val="left" w:pos="330"/>
                      </w:tabs>
                      <w:spacing w:before="69" w:line="222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擅自改变审查结论。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3"/>
                      </w:numPr>
                      <w:tabs>
                        <w:tab w:val="left" w:pos="332"/>
                      </w:tabs>
                      <w:spacing w:before="4" w:line="223" w:lineRule="auto"/>
                      <w:ind w:left="141" w:right="141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违反程序、违规越权审核审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批。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3"/>
                      </w:numPr>
                      <w:tabs>
                        <w:tab w:val="left" w:pos="330"/>
                      </w:tabs>
                      <w:spacing w:line="223" w:lineRule="auto"/>
                      <w:ind w:left="141" w:right="538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对符合条件的不批准。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风险等级：高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376" style="position:absolute;left:0;text-align:left;margin-left:961.15pt;margin-top:-62.5pt;width:120.9pt;height:86.3pt;z-index:251649536;mso-position-horizontal-relative:page" coordorigin="19223,-1250" coordsize="2418,1726">
            <v:shape id="_x0000_s1377" style="position:absolute;left:19223;top:-1250;width:2418;height:1726" coordorigin="19223,-1250" coordsize="2418,1726" o:spt="100" adj="0,,0" path="m21640,-1250r-2417,l19223,476r2417,l21640,470r-2404,l19230,463r6,l19236,-1236r-6,l19236,-1243r2404,l21640,-1250xm19236,463r-6,l19236,470r,-7xm21627,463r-2391,l19236,470r2391,l21627,463xm21627,-1243r,1713l21634,463r6,l21640,-1236r-6,l21627,-1243xm21640,463r-6,l21627,470r13,l21640,463xm19236,-1243r-6,7l19236,-1236r,-7xm21627,-1243r-2391,l19236,-1236r2391,l21627,-1243xm21640,-1243r-13,l21634,-1236r6,l21640,-124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78" type="#_x0000_t202" style="position:absolute;left:19223;top:-1250;width:2418;height:1726" filled="f" stroked="f"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42"/>
                      </w:numPr>
                      <w:tabs>
                        <w:tab w:val="left" w:pos="336"/>
                      </w:tabs>
                      <w:spacing w:before="81" w:line="223" w:lineRule="auto"/>
                      <w:ind w:right="14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5"/>
                        <w:sz w:val="18"/>
                      </w:rPr>
                      <w:t>强化事后监管，发现并</w:t>
                    </w:r>
                    <w:r>
                      <w:rPr>
                        <w:rFonts w:hint="eastAsia"/>
                        <w:spacing w:val="6"/>
                        <w:sz w:val="18"/>
                      </w:rPr>
                      <w:t>及时纠正审批过程中存在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的问题。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2"/>
                      </w:numPr>
                      <w:tabs>
                        <w:tab w:val="left" w:pos="358"/>
                      </w:tabs>
                      <w:spacing w:line="223" w:lineRule="auto"/>
                      <w:ind w:right="141" w:firstLine="0"/>
                      <w:rPr>
                        <w:sz w:val="18"/>
                      </w:rPr>
                    </w:pPr>
                    <w:r>
                      <w:rPr>
                        <w:rFonts w:hint="eastAsia"/>
                        <w:spacing w:val="25"/>
                        <w:sz w:val="18"/>
                      </w:rPr>
                      <w:t>严格执行责任追究制</w:t>
                    </w:r>
                    <w:r>
                      <w:rPr>
                        <w:rFonts w:hint="eastAsia"/>
                        <w:spacing w:val="25"/>
                        <w:w w:val="105"/>
                        <w:sz w:val="18"/>
                      </w:rPr>
                      <w:t>度。</w:t>
                    </w:r>
                  </w:p>
                  <w:p w:rsidR="0013301F" w:rsidRDefault="0013301F" w:rsidP="00BF2D3A">
                    <w:pPr>
                      <w:spacing w:line="223" w:lineRule="auto"/>
                      <w:ind w:left="141" w:right="141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责任人：分管领导，科室</w:t>
                    </w:r>
                    <w:r>
                      <w:rPr>
                        <w:rFonts w:hint="eastAsia"/>
                        <w:w w:val="105"/>
                        <w:sz w:val="18"/>
                      </w:rPr>
                      <w:t>负责人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379" type="#_x0000_t202" style="position:absolute;left:0;text-align:left;margin-left:358.35pt;margin-top:-190.8pt;width:12.5pt;height:96.45pt;z-index:251652608;mso-position-horizontal-relative:page" filled="f" stroked="f">
            <v:textbox style="layout-flow:vertical-ideographic" inset="0,0,0,0">
              <w:txbxContent>
                <w:p w:rsidR="0013301F" w:rsidRDefault="0013301F" w:rsidP="00BF2D3A">
                  <w:pPr>
                    <w:spacing w:line="168" w:lineRule="auto"/>
                    <w:ind w:left="2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说明理由并告知权利</w:t>
                  </w: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  <w:spacing w:val="-2"/>
          <w:sz w:val="21"/>
        </w:rPr>
        <w:t>承办机构：市教育局成人教育科</w:t>
      </w:r>
      <w:r>
        <w:rPr>
          <w:rFonts w:ascii="黑体" w:eastAsia="黑体" w:hint="eastAsia"/>
          <w:sz w:val="21"/>
        </w:rPr>
        <w:t>服务电话：</w:t>
      </w:r>
      <w:r>
        <w:rPr>
          <w:rFonts w:ascii="黑体" w:eastAsia="黑体"/>
          <w:sz w:val="21"/>
        </w:rPr>
        <w:t>2066138</w:t>
      </w:r>
    </w:p>
    <w:p w:rsidR="0013301F" w:rsidRDefault="0013301F" w:rsidP="00BF2D3A">
      <w:pPr>
        <w:spacing w:before="3"/>
        <w:ind w:left="564"/>
        <w:rPr>
          <w:rFonts w:ascii="黑体" w:eastAsia="黑体"/>
          <w:sz w:val="21"/>
        </w:rPr>
      </w:pPr>
      <w:r>
        <w:rPr>
          <w:rFonts w:ascii="黑体" w:eastAsia="黑体" w:hint="eastAsia"/>
          <w:spacing w:val="-1"/>
          <w:sz w:val="21"/>
        </w:rPr>
        <w:t>监督电话：</w:t>
      </w:r>
      <w:r>
        <w:rPr>
          <w:rFonts w:ascii="黑体" w:eastAsia="黑体"/>
          <w:spacing w:val="-1"/>
          <w:sz w:val="21"/>
        </w:rPr>
        <w:t>2066125</w:t>
      </w:r>
    </w:p>
    <w:p w:rsidR="0013301F" w:rsidRDefault="0013301F" w:rsidP="00BF2D3A">
      <w:pPr>
        <w:rPr>
          <w:rFonts w:ascii="黑体" w:eastAsia="黑体"/>
          <w:sz w:val="21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num="2" w:space="720" w:equalWidth="0">
            <w:col w:w="5468" w:space="40"/>
            <w:col w:w="15932"/>
          </w:cols>
        </w:sectPr>
      </w:pPr>
    </w:p>
    <w:p w:rsidR="0013301F" w:rsidRDefault="0013301F" w:rsidP="00BF2D3A">
      <w:pPr>
        <w:rPr>
          <w:rFonts w:ascii="黑体" w:eastAsia="黑体"/>
          <w:sz w:val="18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pStyle w:val="BodyText"/>
        <w:spacing w:before="115" w:line="288" w:lineRule="auto"/>
        <w:ind w:left="3146" w:right="38" w:hanging="480"/>
      </w:pPr>
      <w:r>
        <w:rPr>
          <w:rFonts w:hint="eastAsia"/>
          <w:color w:val="231F20"/>
        </w:rPr>
        <w:t>其他权力类职权运行流程图校车使用的前置审查</w:t>
      </w:r>
    </w:p>
    <w:p w:rsidR="0013301F" w:rsidRDefault="0013301F" w:rsidP="00BF2D3A">
      <w:pPr>
        <w:pStyle w:val="BodyText"/>
        <w:spacing w:before="115" w:line="288" w:lineRule="auto"/>
        <w:ind w:left="3306" w:right="2737" w:hanging="640"/>
      </w:pPr>
      <w:r>
        <w:br w:type="column"/>
      </w:r>
      <w:r>
        <w:rPr>
          <w:rFonts w:hint="eastAsia"/>
          <w:color w:val="231F20"/>
        </w:rPr>
        <w:t>其他权力职权廉政风险防控图校车使用的前置审查</w:t>
      </w:r>
    </w:p>
    <w:p w:rsidR="0013301F" w:rsidRDefault="0013301F" w:rsidP="00BF2D3A">
      <w:pPr>
        <w:spacing w:line="288" w:lineRule="auto"/>
        <w:sectPr w:rsidR="0013301F">
          <w:pgSz w:w="23820" w:h="16160" w:orient="landscape"/>
          <w:pgMar w:top="1520" w:right="1240" w:bottom="1040" w:left="1140" w:header="0" w:footer="846" w:gutter="0"/>
          <w:cols w:num="2" w:space="720" w:equalWidth="0">
            <w:col w:w="6546" w:space="5320"/>
            <w:col w:w="9574"/>
          </w:cols>
        </w:sectPr>
      </w:pPr>
    </w:p>
    <w:p w:rsidR="0013301F" w:rsidRDefault="0013301F" w:rsidP="00BF2D3A">
      <w:pPr>
        <w:pStyle w:val="BodyText"/>
        <w:spacing w:before="9"/>
        <w:rPr>
          <w:sz w:val="22"/>
        </w:rPr>
      </w:pPr>
    </w:p>
    <w:p w:rsidR="0013301F" w:rsidRDefault="0013301F" w:rsidP="00BF2D3A">
      <w:pPr>
        <w:pStyle w:val="BodyText"/>
        <w:ind w:left="15144"/>
        <w:rPr>
          <w:sz w:val="20"/>
        </w:rPr>
      </w:pPr>
      <w:r>
        <w:rPr>
          <w:noProof/>
          <w:lang w:val="en-US"/>
        </w:rPr>
      </w:r>
      <w:r w:rsidRPr="00971BBE">
        <w:rPr>
          <w:sz w:val="20"/>
        </w:rPr>
        <w:pict>
          <v:group id="_x0000_s1380" style="width:169.35pt;height:34.25pt;mso-position-horizontal-relative:char;mso-position-vertical-relative:line" coordsize="3387,685">
            <v:shape id="_x0000_s1381" style="position:absolute;width:3387;height:685" coordsize="3387,685" o:spt="100" adj="0,,0" path="m2691,l690,,,342,690,685r2001,l2717,672r-2023,l691,671r2,l42,348r-24,l18,336r24,l693,13r-2,l694,13r2023,l2691,xm693,671r-2,l694,672r-1,-1xm2688,671r-1995,l694,672r1993,l2688,671xm3356,342l2687,672r3,-1l2718,671,3374,348r-6,l3356,342xm2718,671r-28,l2687,672r30,l2718,671xm18,336r,12l30,342,18,336xm30,342r-12,6l42,348,30,342xm3368,336r-12,6l3368,348r,-12xm3374,336r-6,l3368,348r6,l3386,342r-12,-6xm42,336r-24,l30,342r12,-6xm2687,13r669,329l3368,336r6,l2718,13r-28,l2687,13xm694,13r-3,l693,13r1,xm2687,13l694,13r-1,l2688,13r-1,xm2717,13r-30,l2690,13r28,l2717,1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2" type="#_x0000_t202" style="position:absolute;width:3387;height:685" filled="f" stroked="f">
              <v:textbox inset="0,0,0,0">
                <w:txbxContent>
                  <w:p w:rsidR="0013301F" w:rsidRDefault="0013301F" w:rsidP="00BF2D3A">
                    <w:pPr>
                      <w:spacing w:before="191"/>
                      <w:ind w:left="1411" w:right="1415"/>
                      <w:jc w:val="center"/>
                      <w:rPr>
                        <w:sz w:val="26"/>
                      </w:rPr>
                    </w:pPr>
                    <w:r>
                      <w:rPr>
                        <w:rFonts w:hint="eastAsia"/>
                        <w:sz w:val="26"/>
                      </w:rPr>
                      <w:t>申请</w:t>
                    </w:r>
                  </w:p>
                </w:txbxContent>
              </v:textbox>
            </v:shape>
            <w10:anchorlock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12"/>
        </w:rPr>
      </w:pPr>
    </w:p>
    <w:p w:rsidR="0013301F" w:rsidRDefault="0013301F" w:rsidP="00BF2D3A">
      <w:pPr>
        <w:tabs>
          <w:tab w:val="left" w:pos="1760"/>
        </w:tabs>
        <w:spacing w:before="98"/>
        <w:ind w:right="8328"/>
        <w:jc w:val="center"/>
        <w:rPr>
          <w:rFonts w:ascii="Times New Roman"/>
          <w:sz w:val="11"/>
        </w:rPr>
      </w:pPr>
      <w:r>
        <w:rPr>
          <w:noProof/>
          <w:lang w:val="en-US"/>
        </w:rPr>
        <w:pict>
          <v:group id="_x0000_s1383" style="position:absolute;left:0;text-align:left;margin-left:90.45pt;margin-top:-61.15pt;width:318.85pt;height:203.3pt;z-index:-251703808;mso-position-horizontal-relative:page" coordorigin="1809,-1223" coordsize="6377,4066">
            <v:shape id="_x0000_s1384" style="position:absolute;left:3807;top:-1140;width:1525;height:634" coordorigin="3808,-1140" coordsize="1525,634" path="m3887,-1140r-31,7l3831,-1116r-17,25l3808,-1060r,474l3814,-555r17,25l3856,-513r31,6l5252,-507r31,-6l5308,-530r17,-25l5332,-586r,-474l5325,-1091r-17,-25l5283,-1133r-31,-7l3887,-1140xe" filled="f" strokeweight=".237mm">
              <v:path arrowok="t"/>
            </v:shape>
            <v:shape id="_x0000_s1385" style="position:absolute;left:2212;top:-898;width:1577;height:108" coordorigin="2213,-898" coordsize="1577,108" o:spt="100" adj="0,,0" path="m3682,-840r,50l3781,-840r-99,xm3682,-848r,8l3699,-840r3,-1l3704,-844r-2,-3l3699,-848r-17,xm3682,-898r,50l3699,-848r3,1l3704,-844r-2,3l3699,-840r82,l3789,-844r-107,-54xm2217,-849r-3,1l2213,-845r1,3l2217,-841r1465,1l3682,-848r-1465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386" style="position:absolute" from="2214,-847" to="2215,308" strokeweight=".237mm"/>
            <v:shape id="_x0000_s1387" style="position:absolute;left:3660;top:70;width:1677;height:688" coordorigin="3660,71" coordsize="1677,688" path="m4499,71l3660,415r839,344l5337,415,4499,71xe" filled="f" strokeweight=".237mm">
              <v:path arrowok="t"/>
            </v:shape>
            <v:shape id="_x0000_s1388" style="position:absolute;left:2672;top:-893;width:4075;height:3428" coordorigin="2673,-892" coordsize="4075,3428" o:spt="100" adj="0,,0" path="m3679,414r-3,-5l3672,407r-892,l2780,360r-107,54l2780,467r,-47l3672,420r4,-2l3679,414m4514,-51r-47,l4468,-538r-3,-4l4461,-544r-5,2l4455,-538r-1,487l4406,-52r54,108l4502,-27r12,-24m4547,2325r-49,l4498,2343,4497,761r-1,-4l4492,756r-3,1l4488,761r1,1564l4440,2325r53,107l4536,2347r11,-22m5457,-892r-107,53l5457,-785r,-49l5457,-843r,-49m5513,-839r-1,-3l5509,-843r-27,l5479,-842r-1,3l5479,-835r3,1l5509,-834r3,-1l5513,-839t63,l5575,-842r-4,-1l5545,-843r-4,1l5540,-839r1,4l5545,-834r26,l5575,-835r1,-4m5639,-839r-2,-3l5634,-844r-27,1l5605,-842r-2,3l5605,-835r2,1l5634,-834r3,-1l5639,-839t62,l5700,-842r-3,-2l5670,-844r-3,2l5666,-839r1,4l5670,-834r27,l5700,-837r1,-2m5764,-840r-1,-2l5760,-844r-27,l5729,-842r-1,3l5729,-837r4,3l5760,-834r3,-3l5764,-840t63,l5825,-843r-3,-1l5795,-844r-4,4l5793,-837r2,3l5822,-834r3,-3l5827,-840t63,l5888,-843r-3,-1l5858,-844r-3,1l5854,-840r1,3l5858,-834r27,-1l5888,-837r2,-3m5952,-840r-1,-3l5948,-844r-27,l5918,-843r-2,3l5918,-837r3,2l5948,-835r3,-2l5952,-840t63,l6013,-843r-3,-1l5983,-844r-2,1l5979,-840r2,3l5983,-835r27,l6013,-837r2,-3m6591,2479r-4,-2l6484,2428r,49l5599,2491r-3,2l5595,2497r1,2l5599,2501r886,-15l6485,2535r106,-56m6747,403l6640,349r,47l5326,395r-5,2l5320,402r1,5l5326,408r1314,1l6658,409r,l6658,409r-18,l6640,457r94,-48l6734,409r13,-6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89" style="position:absolute;left:5585;top:2595;width:975;height:152" coordorigin="5585,2595" coordsize="975,152" o:spt="100" adj="0,,0" path="m5713,2595r-128,78l5710,2744r5,3l5722,2745r6,-11l5726,2728r-5,-4l5649,2684r-41,l5607,2662r41,l5725,2615r2,-7l5721,2598r-8,-3xm5648,2662r-41,l5608,2684r40,-1l5647,2683r-34,l5613,2663r32,l5648,2662xm5648,2683r-40,1l5649,2684r-1,-1xm6560,2649r-912,13l5630,2673r18,10l6560,2671r,-22xm5613,2663r,20l5630,2673r-17,-10xm5630,2673r-17,10l5647,2683r-17,-10xm5645,2663r-32,l5630,2673r15,-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390" type="#_x0000_t202" style="position:absolute;left:4335;top:-868;width:491;height:189" filled="f" stroked="f">
              <v:textbox inset="0,0,0,0">
                <w:txbxContent>
                  <w:p w:rsidR="0013301F" w:rsidRDefault="0013301F" w:rsidP="00BF2D3A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申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rFonts w:hint="eastAsia"/>
                        <w:sz w:val="19"/>
                      </w:rPr>
                      <w:t>请</w:t>
                    </w:r>
                  </w:p>
                </w:txbxContent>
              </v:textbox>
            </v:shape>
            <v:shape id="_x0000_s1391" type="#_x0000_t202" style="position:absolute;left:2794;top:100;width:951;height:258" filled="f" stroked="f">
              <v:textbox inset="0,0,0,0">
                <w:txbxContent>
                  <w:p w:rsidR="0013301F" w:rsidRDefault="0013301F" w:rsidP="00BF2D3A">
                    <w:pPr>
                      <w:spacing w:line="131" w:lineRule="exact"/>
                      <w:ind w:left="-1" w:right="18"/>
                      <w:jc w:val="center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3"/>
                        <w:w w:val="105"/>
                        <w:sz w:val="11"/>
                      </w:rPr>
                      <w:t>材料不全或不符合</w:t>
                    </w:r>
                  </w:p>
                  <w:p w:rsidR="0013301F" w:rsidRDefault="0013301F" w:rsidP="00BF2D3A">
                    <w:pPr>
                      <w:spacing w:before="1" w:line="126" w:lineRule="exact"/>
                      <w:ind w:right="18"/>
                      <w:jc w:val="center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法定形式</w:t>
                    </w:r>
                  </w:p>
                </w:txbxContent>
              </v:textbox>
            </v:shape>
            <v:shape id="_x0000_s1392" type="#_x0000_t202" style="position:absolute;left:5360;top:100;width:1301;height:260" filled="f" stroked="f">
              <v:textbox inset="0,0,0,0">
                <w:txbxContent>
                  <w:p w:rsidR="0013301F" w:rsidRDefault="0013301F" w:rsidP="00BF2D3A">
                    <w:pPr>
                      <w:spacing w:line="131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不需审查：不属于本机关</w:t>
                    </w:r>
                  </w:p>
                  <w:p w:rsidR="0013301F" w:rsidRDefault="0013301F" w:rsidP="00BF2D3A">
                    <w:pPr>
                      <w:spacing w:before="2" w:line="126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职权；材料逾期未补正的</w:t>
                    </w:r>
                  </w:p>
                </w:txbxContent>
              </v:textbox>
            </v:shape>
            <v:shape id="_x0000_s1393" type="#_x0000_t202" style="position:absolute;left:4337;top:337;width:343;height:162" filled="f" stroked="f">
              <v:textbox inset="0,0,0,0">
                <w:txbxContent>
                  <w:p w:rsidR="0013301F" w:rsidRDefault="0013301F" w:rsidP="00BF2D3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受理</w:t>
                    </w:r>
                  </w:p>
                </w:txbxContent>
              </v:textbox>
            </v:shape>
            <v:shape id="_x0000_s1394" type="#_x0000_t202" style="position:absolute;left:6587;top:2369;width:1498;height:372" filled="f" strokeweight=".237mm">
              <v:textbox inset="0,0,0,0">
                <w:txbxContent>
                  <w:p w:rsidR="0013301F" w:rsidRDefault="0013301F" w:rsidP="00BF2D3A">
                    <w:pPr>
                      <w:spacing w:before="110"/>
                      <w:ind w:left="437"/>
                      <w:rPr>
                        <w:sz w:val="15"/>
                      </w:rPr>
                    </w:pPr>
                    <w:r>
                      <w:rPr>
                        <w:rFonts w:hint="eastAsia"/>
                        <w:sz w:val="15"/>
                      </w:rPr>
                      <w:t>征求意见</w:t>
                    </w:r>
                  </w:p>
                </w:txbxContent>
              </v:textbox>
            </v:shape>
            <v:shape id="_x0000_s1395" type="#_x0000_t202" style="position:absolute;left:1815;top:298;width:855;height:373" filled="f" strokeweight=".237mm">
              <v:textbox inset="0,0,0,0">
                <w:txbxContent>
                  <w:p w:rsidR="0013301F" w:rsidRDefault="0013301F" w:rsidP="00BF2D3A">
                    <w:pPr>
                      <w:spacing w:before="81"/>
                      <w:ind w:left="232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补正</w:t>
                    </w:r>
                  </w:p>
                </w:txbxContent>
              </v:textbox>
            </v:shape>
            <v:shape id="_x0000_s1396" type="#_x0000_t202" style="position:absolute;left:3862;top:2385;width:1700;height:451" filled="f" strokeweight=".237mm">
              <v:textbox inset="0,0,0,0">
                <w:txbxContent>
                  <w:p w:rsidR="0013301F" w:rsidRDefault="0013301F" w:rsidP="00BF2D3A">
                    <w:pPr>
                      <w:spacing w:before="80"/>
                      <w:ind w:left="184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审查（承办人）</w:t>
                    </w:r>
                  </w:p>
                </w:txbxContent>
              </v:textbox>
            </v:shape>
            <v:shape id="_x0000_s1397" type="#_x0000_t202" style="position:absolute;left:6083;top:-1216;width:2096;height:699" filled="f" strokeweight=".237mm">
              <v:stroke dashstyle="3 1"/>
              <v:textbox inset="0,0,0,0">
                <w:txbxContent>
                  <w:p w:rsidR="0013301F" w:rsidRDefault="0013301F" w:rsidP="00270013">
                    <w:pPr>
                      <w:numPr>
                        <w:ilvl w:val="0"/>
                        <w:numId w:val="41"/>
                      </w:numPr>
                      <w:tabs>
                        <w:tab w:val="left" w:pos="273"/>
                      </w:tabs>
                      <w:spacing w:before="81"/>
                      <w:ind w:hanging="144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书面申请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1"/>
                      </w:numPr>
                      <w:tabs>
                        <w:tab w:val="left" w:pos="273"/>
                      </w:tabs>
                      <w:spacing w:before="36"/>
                      <w:ind w:hanging="144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校车使用许可证明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398" style="position:absolute;left:0;text-align:left;margin-left:668.5pt;margin-top:-17.95pt;width:434.5pt;height:366.7pt;z-index:251659776;mso-position-horizontal-relative:page" coordorigin="13370,-359" coordsize="8690,7334">
            <v:shape id="_x0000_s1399" style="position:absolute;left:13369;top:-360;width:8690;height:7334" coordorigin="13370,-359" coordsize="8690,7334" o:spt="100" adj="0,,0" path="m16296,1368r-14,l16282,1381r,2336l13383,3717r,-2336l16282,1381r,-13l13370,1368r,2363l16296,3731r,-7l16296,3717r,-2336l16296,1375r,-7m17107,684r,-18l16373,667r,-45l16288,665r,-929l16288,-270r,-7l16274,-277r,13l16274,672r-8,4l16274,680r,465l13392,1145r,-1409l16274,-264r,-13l13379,-277r,1435l16288,1158r,-6l16288,1145r,-459l16373,729r,-45l16373,684r734,m17906,4790r-13,l17892,6868r13,l17906,4790t21,-4563l17880,227r,-586l17866,-359r1,586l17820,227r54,107l17914,254r-47,l17914,254r13,-27m17952,2764r-47,l17904,2178r-13,l17892,2764r-47,l17899,2870r39,-79l17892,2791r46,-1l17952,2764t,4104l17905,6868r-13,l17845,6868r54,107l17939,6895r13,-27m18678,1578r-14,l18664,1591r,543l17080,2134r,-243l17080,1891r,-18l17080,1873r,-282l17889,1591r10,19l17908,1591r756,l18664,1578r-749,l17938,1530r-46,l17938,1530r14,-27l17905,1503r-1,-586l17891,917r1,587l17845,1504r37,74l17066,1578r,295l16410,1874r,-45l16304,1883r106,53l16410,1892r,l17066,1891r,256l18678,2147r,-7l18678,2134r,-543l18678,1584r,-6m18699,4220r-13,l18686,4233r,543l17101,4776r,-543l17873,4233r26,51l17924,4233r762,l18686,4220r-756,l17938,4204r14,-27l17905,4177r-1,-692l18695,3485r,-7l18695,3471r,-542l18695,2922r,-7l18681,2915r,14l18681,3471r-1585,l17096,2929r1585,l18681,2915r-1598,l17083,3485r808,l17892,4177r-47,l17867,4220r-779,l17088,4789r1611,l18699,4783r,-7l18699,4233r,-6l18699,4220m22013,1381r-14,l21999,1395r,1836l19511,3231r,-1836l21999,1395r,-14l19497,1381r,600l19402,1933r,45l18709,1977r,18l19402,1995r,45l19491,1995r6,-3l19497,3245r2516,l22013,3238r,-7l22013,1395r,-7l22013,1381t47,-1561l22046,-180r,13l22046,1039r-2522,l19524,655r,-1l19524,654r,-821l22046,-167r,-13l19511,-180r,827l19418,601r,44l18686,645r,17l19418,663r,45l19507,663r4,-2l19511,1052r2549,l22060,1045r,-6l22060,-167r,-6l22060,-180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400" style="position:absolute;left:17075;top:344;width:1599;height:557" stroked="f"/>
            <v:shape id="_x0000_s1401" style="position:absolute;left:17068;top:338;width:1612;height:570" coordorigin="17068,339" coordsize="1612,570" o:spt="100" adj="0,,0" path="m18680,339r-1612,l17068,908r1612,l18680,901r-1599,l17075,895r6,l17081,352r-6,l17081,345r1599,l18680,339xm17081,895r-6,l17081,901r,-6xm18666,895r-1585,l17081,901r1585,l18666,895xm18666,345r,556l18673,895r7,l18680,352r-7,l18666,345xm18680,895r-7,l18666,901r14,l18680,895xm17081,345r-6,7l17081,352r,-7xm18666,345r-1585,l17081,352r1585,l18666,345xm18680,345r-14,l18673,352r7,l18680,34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02" type="#_x0000_t202" style="position:absolute;left:13520;top:-127;width:2444;height:755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8"/>
                      </w:numPr>
                      <w:tabs>
                        <w:tab w:val="left" w:pos="117"/>
                      </w:tabs>
                      <w:spacing w:line="130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不属于本单位职权范围的进行受理。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38"/>
                      </w:numPr>
                      <w:tabs>
                        <w:tab w:val="left" w:pos="117"/>
                      </w:tabs>
                      <w:spacing w:before="72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材料不齐全或者不符合法定形式的进行受理。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8"/>
                      </w:numPr>
                      <w:tabs>
                        <w:tab w:val="left" w:pos="117"/>
                      </w:tabs>
                      <w:spacing w:before="3" w:line="210" w:lineRule="atLeast"/>
                      <w:ind w:left="0" w:right="1172" w:firstLine="0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1"/>
                        <w:w w:val="105"/>
                        <w:sz w:val="11"/>
                      </w:rPr>
                      <w:t>材料齐全的不予受理。风险等级：低</w:t>
                    </w:r>
                  </w:p>
                </w:txbxContent>
              </v:textbox>
            </v:shape>
            <v:shape id="_x0000_s1403" type="#_x0000_t202" style="position:absolute;left:19651;top:-50;width:2286;height:350" filled="f" stroked="f">
              <v:textbox inset="0,0,0,0">
                <w:txbxContent>
                  <w:p w:rsidR="0013301F" w:rsidRDefault="0013301F" w:rsidP="00BF2D3A">
                    <w:pPr>
                      <w:spacing w:line="154" w:lineRule="exact"/>
                      <w:rPr>
                        <w:sz w:val="13"/>
                      </w:rPr>
                    </w:pPr>
                    <w:r>
                      <w:rPr>
                        <w:rFonts w:ascii="Times New Roman" w:eastAsia="Times New Roman"/>
                        <w:sz w:val="13"/>
                      </w:rPr>
                      <w:t>1.</w:t>
                    </w:r>
                    <w:r>
                      <w:rPr>
                        <w:rFonts w:hint="eastAsia"/>
                        <w:sz w:val="13"/>
                      </w:rPr>
                      <w:t>严格履行服务承诺制度，做到首问负</w:t>
                    </w:r>
                  </w:p>
                  <w:p w:rsidR="0013301F" w:rsidRDefault="0013301F" w:rsidP="00BF2D3A">
                    <w:pPr>
                      <w:spacing w:before="46" w:line="149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责和一次性告知。</w:t>
                    </w:r>
                  </w:p>
                </w:txbxContent>
              </v:textbox>
            </v:shape>
            <v:shape id="_x0000_s1404" type="#_x0000_t202" style="position:absolute;left:16463;top:447;width:660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05" type="#_x0000_t202" style="position:absolute;left:17661;top:490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受理</w:t>
                    </w:r>
                  </w:p>
                </w:txbxContent>
              </v:textbox>
            </v:shape>
            <v:shape id="_x0000_s1406" type="#_x0000_t202" style="position:absolute;left:18694;top:376;width:3243;height:563" filled="f" stroked="f">
              <v:textbox inset="0,0,0,0">
                <w:txbxContent>
                  <w:p w:rsidR="0013301F" w:rsidRDefault="0013301F" w:rsidP="00BF2D3A">
                    <w:pPr>
                      <w:spacing w:before="16" w:line="177" w:lineRule="auto"/>
                      <w:ind w:left="956" w:right="18" w:hanging="957"/>
                      <w:rPr>
                        <w:sz w:val="13"/>
                      </w:rPr>
                    </w:pPr>
                    <w:r>
                      <w:rPr>
                        <w:rFonts w:hint="eastAsia"/>
                        <w:position w:val="-9"/>
                        <w:sz w:val="21"/>
                      </w:rPr>
                      <w:t>防控措施</w:t>
                    </w:r>
                    <w:r>
                      <w:rPr>
                        <w:position w:val="-9"/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3"/>
                      </w:rPr>
                      <w:t>2.</w:t>
                    </w:r>
                    <w:r>
                      <w:rPr>
                        <w:rFonts w:hint="eastAsia"/>
                        <w:sz w:val="13"/>
                      </w:rPr>
                      <w:t>明确工作程序、时限等，按照项目核准规定办理。</w:t>
                    </w:r>
                  </w:p>
                  <w:p w:rsidR="0013301F" w:rsidRDefault="0013301F" w:rsidP="00BF2D3A">
                    <w:pPr>
                      <w:spacing w:before="56" w:line="149" w:lineRule="exact"/>
                      <w:ind w:left="956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责任人：科室受理人</w:t>
                    </w:r>
                  </w:p>
                </w:txbxContent>
              </v:textbox>
            </v:shape>
            <v:shape id="_x0000_s1407" type="#_x0000_t202" style="position:absolute;left:13512;top:1473;width:2663;height:1022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7"/>
                      </w:numPr>
                      <w:tabs>
                        <w:tab w:val="left" w:pos="122"/>
                      </w:tabs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擅自增加或减少审查条件、程序。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7"/>
                      </w:numPr>
                      <w:tabs>
                        <w:tab w:val="left" w:pos="122"/>
                      </w:tabs>
                      <w:spacing w:before="8" w:line="249" w:lineRule="auto"/>
                      <w:ind w:left="0" w:right="18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4"/>
                        <w:sz w:val="16"/>
                      </w:rPr>
                      <w:t>对申报材料的审核把关不严，对重大</w:t>
                    </w:r>
                    <w:r>
                      <w:rPr>
                        <w:rFonts w:hint="eastAsia"/>
                        <w:sz w:val="16"/>
                      </w:rPr>
                      <w:t>质疑点，疏忽或故意隐瞒。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37"/>
                      </w:numPr>
                      <w:tabs>
                        <w:tab w:val="left" w:pos="122"/>
                      </w:tabs>
                      <w:spacing w:line="198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无原因超时办理。</w:t>
                    </w:r>
                  </w:p>
                  <w:p w:rsidR="0013301F" w:rsidRDefault="0013301F" w:rsidP="00BF2D3A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风险等级：中</w:t>
                    </w:r>
                  </w:p>
                </w:txbxContent>
              </v:textbox>
            </v:shape>
            <v:shape id="_x0000_s1408" type="#_x0000_t202" style="position:absolute;left:16465;top:1654;width:660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09" type="#_x0000_t202" style="position:absolute;left:17659;top:1728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审查</w:t>
                    </w:r>
                  </w:p>
                </w:txbxContent>
              </v:textbox>
            </v:shape>
            <v:shape id="_x0000_s1410" type="#_x0000_t202" style="position:absolute;left:18697;top:1486;width:3193;height:1020" filled="f" stroked="f">
              <v:textbox inset="0,0,0,0">
                <w:txbxContent>
                  <w:p w:rsidR="0013301F" w:rsidRDefault="0013301F" w:rsidP="00BF2D3A">
                    <w:pPr>
                      <w:spacing w:line="190" w:lineRule="exact"/>
                      <w:ind w:left="941"/>
                      <w:rPr>
                        <w:sz w:val="16"/>
                      </w:rPr>
                    </w:pPr>
                    <w:r>
                      <w:rPr>
                        <w:rFonts w:ascii="Times New Roman" w:eastAsia="Times New Roman"/>
                        <w:sz w:val="16"/>
                      </w:rPr>
                      <w:t>1.</w:t>
                    </w:r>
                    <w:r>
                      <w:rPr>
                        <w:rFonts w:hint="eastAsia"/>
                        <w:sz w:val="16"/>
                      </w:rPr>
                      <w:t>实行审批留痕制度。</w:t>
                    </w:r>
                  </w:p>
                  <w:p w:rsidR="0013301F" w:rsidRDefault="0013301F" w:rsidP="00BF2D3A">
                    <w:pPr>
                      <w:spacing w:before="48" w:line="165" w:lineRule="auto"/>
                      <w:rPr>
                        <w:sz w:val="16"/>
                      </w:rPr>
                    </w:pPr>
                    <w:r>
                      <w:rPr>
                        <w:rFonts w:hint="eastAsia"/>
                        <w:position w:val="-7"/>
                        <w:sz w:val="21"/>
                      </w:rPr>
                      <w:t>防控措施</w:t>
                    </w:r>
                    <w:r>
                      <w:rPr>
                        <w:position w:val="-7"/>
                        <w:sz w:val="21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6"/>
                      </w:rPr>
                      <w:t>2.</w:t>
                    </w:r>
                    <w:r>
                      <w:rPr>
                        <w:rFonts w:hint="eastAsia"/>
                        <w:sz w:val="16"/>
                      </w:rPr>
                      <w:t>加强纪检监察。</w:t>
                    </w:r>
                  </w:p>
                  <w:p w:rsidR="0013301F" w:rsidRDefault="0013301F" w:rsidP="00BF2D3A">
                    <w:pPr>
                      <w:spacing w:line="162" w:lineRule="exact"/>
                      <w:ind w:left="941"/>
                      <w:rPr>
                        <w:sz w:val="16"/>
                      </w:rPr>
                    </w:pPr>
                    <w:r>
                      <w:rPr>
                        <w:rFonts w:ascii="Times New Roman" w:eastAsia="Times New Roman"/>
                        <w:sz w:val="16"/>
                      </w:rPr>
                      <w:t>3.</w:t>
                    </w:r>
                    <w:r>
                      <w:rPr>
                        <w:rFonts w:hint="eastAsia"/>
                        <w:sz w:val="16"/>
                      </w:rPr>
                      <w:t>设立举报电话、举报箱和信访</w:t>
                    </w:r>
                  </w:p>
                  <w:p w:rsidR="0013301F" w:rsidRDefault="0013301F" w:rsidP="00BF2D3A">
                    <w:pPr>
                      <w:spacing w:before="8"/>
                      <w:ind w:left="941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受理。</w:t>
                    </w:r>
                  </w:p>
                  <w:p w:rsidR="0013301F" w:rsidRDefault="0013301F" w:rsidP="00BF2D3A">
                    <w:pPr>
                      <w:spacing w:before="9" w:line="182" w:lineRule="exact"/>
                      <w:ind w:left="941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责任人：科室负责人</w:t>
                    </w:r>
                  </w:p>
                </w:txbxContent>
              </v:textbox>
            </v:shape>
            <v:shape id="_x0000_s1411" type="#_x0000_t202" style="position:absolute;left:17676;top:3065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上报</w:t>
                    </w:r>
                  </w:p>
                </w:txbxContent>
              </v:textbox>
            </v:shape>
            <v:shape id="_x0000_s1412" type="#_x0000_t202" style="position:absolute;left:17680;top:4372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决定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w w:val="105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:rsidR="0013301F" w:rsidRDefault="0013301F" w:rsidP="00BF2D3A">
      <w:pPr>
        <w:spacing w:before="39"/>
        <w:ind w:left="5834" w:right="14163"/>
        <w:jc w:val="center"/>
        <w:rPr>
          <w:sz w:val="14"/>
        </w:rPr>
      </w:pPr>
      <w:r>
        <w:rPr>
          <w:rFonts w:hint="eastAsia"/>
          <w:sz w:val="14"/>
        </w:rPr>
        <w:t>不予受理（告知理由、救济权利）</w: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"/>
        <w:rPr>
          <w:sz w:val="23"/>
        </w:rPr>
      </w:pPr>
      <w:r>
        <w:rPr>
          <w:noProof/>
          <w:lang w:val="en-US"/>
        </w:rPr>
        <w:pict>
          <v:shape id="_x0000_s1413" style="position:absolute;margin-left:223.1pt;margin-top:19.85pt;width:5.4pt;height:62.1pt;z-index:-251661824;mso-wrap-distance-left:0;mso-wrap-distance-right:0;mso-position-horizontal-relative:page" coordorigin="4462,397" coordsize="108,1242" o:spt="100" adj="0,,0" path="m4511,1531r-49,l4516,1638r43,-86l4516,1552r-3,-1l4511,1548r,-17xm4515,397r-3,1l4511,401r,1147l4513,1551r3,1l4519,1551r1,-3l4519,401r-1,-3l4515,397xm4570,1531r-50,l4520,1548r-1,3l4516,1552r43,l4570,1531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val="en-US"/>
        </w:rPr>
        <w:pict>
          <v:group id="_x0000_s1414" style="position:absolute;margin-left:323pt;margin-top:16.75pt;width:93.05pt;height:50.05pt;z-index:-251660800;mso-wrap-distance-left:0;mso-wrap-distance-right:0;mso-position-horizontal-relative:page" coordorigin="6460,335" coordsize="1861,1001">
            <v:line id="_x0000_s1415" style="position:absolute" from="7376,342" to="7377,550" strokeweight=".237mm"/>
            <v:shape id="_x0000_s1416" type="#_x0000_t75" style="position:absolute;left:8010;top:596;width:108;height:250">
              <v:imagedata r:id="rId21" o:title=""/>
            </v:shape>
            <v:shape id="_x0000_s1417" type="#_x0000_t75" style="position:absolute;left:6725;top:563;width:108;height:252">
              <v:imagedata r:id="rId22" o:title=""/>
            </v:shape>
            <v:line id="_x0000_s1418" style="position:absolute" from="6757,568" to="8059,569" strokeweight=".39497mm"/>
            <v:shape id="_x0000_s1419" type="#_x0000_t202" style="position:absolute;left:7458;top:828;width:855;height:496" filled="f" strokeweight=".237mm">
              <v:textbox inset="0,0,0,0">
                <w:txbxContent>
                  <w:p w:rsidR="0013301F" w:rsidRDefault="0013301F" w:rsidP="00BF2D3A">
                    <w:pPr>
                      <w:spacing w:before="50"/>
                      <w:ind w:left="152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交通部门</w:t>
                    </w:r>
                  </w:p>
                </w:txbxContent>
              </v:textbox>
            </v:shape>
            <v:shape id="_x0000_s1420" type="#_x0000_t202" style="position:absolute;left:6466;top:833;width:855;height:496" filled="f" strokeweight=".237mm">
              <v:textbox inset="0,0,0,0">
                <w:txbxContent>
                  <w:p w:rsidR="0013301F" w:rsidRDefault="0013301F" w:rsidP="00BF2D3A">
                    <w:pPr>
                      <w:spacing w:before="69" w:line="204" w:lineRule="auto"/>
                      <w:ind w:left="286" w:right="106" w:hanging="135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公安交警部门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2"/>
        <w:rPr>
          <w:sz w:val="28"/>
        </w:rPr>
      </w:pPr>
    </w:p>
    <w:p w:rsidR="0013301F" w:rsidRDefault="0013301F" w:rsidP="00BF2D3A">
      <w:pPr>
        <w:spacing w:before="91"/>
        <w:ind w:left="579"/>
        <w:rPr>
          <w:rFonts w:ascii="Times New Roman"/>
          <w:sz w:val="19"/>
        </w:rPr>
      </w:pPr>
      <w:r>
        <w:rPr>
          <w:noProof/>
          <w:lang w:val="en-US"/>
        </w:rPr>
        <w:pict>
          <v:group id="_x0000_s1421" style="position:absolute;left:0;text-align:left;margin-left:190.55pt;margin-top:-.25pt;width:73.8pt;height:123.05pt;z-index:251657728;mso-position-horizontal-relative:page" coordorigin="3811,-5" coordsize="1476,2461">
            <v:shape id="_x0000_s1422" style="position:absolute;left:3817;top:977;width:1462;height:735" coordorigin="3817,978" coordsize="1462,735" path="m4548,978r-731,367l4548,1712r731,-367l4548,978xe" filled="f" strokeweight=".237mm">
              <v:path arrowok="t"/>
            </v:shape>
            <v:shape id="_x0000_s1423" style="position:absolute;left:4497;top:-5;width:112;height:2461" coordorigin="4498,-5" coordsize="112,2461" o:spt="100" adj="0,,0" path="m4605,2348r-49,l4556,2365r-1,-646l4554,1716r-4,-2l4547,1716r-1,3l4547,2348r-49,l4551,2456r43,-86l4605,2348t4,-1496l4560,852r,18l4559,r-1,-2l4555,-5r-4,3l4550,r1,852l4502,852r54,108l4598,875r11,-23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4" type="#_x0000_t202" style="position:absolute;left:4250;top:1190;width:615;height:282" filled="f" stroked="f">
              <v:textbox inset="0,0,0,0">
                <w:txbxContent>
                  <w:p w:rsidR="0013301F" w:rsidRDefault="0013301F" w:rsidP="00BF2D3A">
                    <w:pPr>
                      <w:spacing w:line="158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20"/>
                        <w:w w:val="105"/>
                        <w:sz w:val="14"/>
                      </w:rPr>
                      <w:t>决定</w:t>
                    </w:r>
                    <w:r>
                      <w:rPr>
                        <w:rFonts w:hint="eastAsia"/>
                        <w:w w:val="105"/>
                        <w:sz w:val="11"/>
                      </w:rPr>
                      <w:t>（市人</w:t>
                    </w:r>
                  </w:p>
                  <w:p w:rsidR="0013301F" w:rsidRDefault="0013301F" w:rsidP="00BF2D3A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民政府）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425" type="#_x0000_t202" style="position:absolute;left:0;text-align:left;margin-left:187.25pt;margin-top:-32.05pt;width:85pt;height:31.15pt;z-index:251660800;mso-position-horizontal-relative:page" filled="f" strokeweight=".237mm">
            <v:textbox inset="0,0,0,0">
              <w:txbxContent>
                <w:p w:rsidR="0013301F" w:rsidRDefault="0013301F" w:rsidP="00BF2D3A">
                  <w:pPr>
                    <w:spacing w:before="47"/>
                    <w:ind w:left="184"/>
                    <w:rPr>
                      <w:sz w:val="19"/>
                    </w:rPr>
                  </w:pPr>
                  <w:r>
                    <w:rPr>
                      <w:rFonts w:hint="eastAsia"/>
                      <w:sz w:val="19"/>
                    </w:rPr>
                    <w:t>上报市人民政府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z w:val="19"/>
        </w:rPr>
        <w:t>..</w:t>
      </w: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6"/>
        </w:rPr>
      </w:pPr>
      <w:r>
        <w:rPr>
          <w:noProof/>
          <w:lang w:val="en-US"/>
        </w:rPr>
        <w:pict>
          <v:shape id="_x0000_s1426" type="#_x0000_t202" style="position:absolute;margin-left:187.2pt;margin-top:17.25pt;width:85.65pt;height:28pt;z-index:-251659776;mso-wrap-distance-left:0;mso-wrap-distance-right:0;mso-position-horizontal-relative:page" filled="f" strokeweight=".237mm">
            <v:textbox inset="0,0,0,0">
              <w:txbxContent>
                <w:p w:rsidR="0013301F" w:rsidRDefault="0013301F" w:rsidP="00BF2D3A">
                  <w:pPr>
                    <w:spacing w:before="18"/>
                    <w:ind w:left="285"/>
                    <w:rPr>
                      <w:sz w:val="19"/>
                    </w:rPr>
                  </w:pPr>
                  <w:r>
                    <w:rPr>
                      <w:rFonts w:hint="eastAsia"/>
                      <w:sz w:val="19"/>
                    </w:rPr>
                    <w:t>制发决定文书</w:t>
                  </w:r>
                </w:p>
              </w:txbxContent>
            </v:textbox>
            <w10:wrap type="topAndBottom" anchorx="page"/>
          </v:shape>
        </w:pict>
      </w:r>
    </w:p>
    <w:p w:rsidR="0013301F" w:rsidRDefault="0013301F" w:rsidP="00BF2D3A">
      <w:pPr>
        <w:pStyle w:val="BodyText"/>
        <w:ind w:left="2655"/>
        <w:rPr>
          <w:rFonts w:ascii="Times New Roman"/>
          <w:sz w:val="20"/>
        </w:rPr>
      </w:pPr>
      <w:r>
        <w:rPr>
          <w:noProof/>
          <w:lang w:val="en-US"/>
        </w:rPr>
      </w:r>
      <w:r w:rsidRPr="00971BBE">
        <w:rPr>
          <w:rFonts w:ascii="Times New Roman"/>
          <w:sz w:val="20"/>
        </w:rPr>
        <w:pict>
          <v:group id="_x0000_s1427" style="width:115.6pt;height:60.55pt;mso-position-horizontal-relative:char;mso-position-vertical-relative:line" coordsize="2312,1211">
            <v:shape id="_x0000_s1428" style="position:absolute;left:702;width:108;height:520" coordorigin="702" coordsize="108,520" o:spt="100" adj="0,,0" path="m752,412r-50,l756,519r42,-85l756,434r-3,-2l752,429r,-17xm755,r-3,2l751,4r1,425l753,432r3,2l759,432r1,-3l759,4,758,2,755,xm810,412r-50,l760,429r-1,3l756,434r42,l810,4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29" style="position:absolute;left:6;top:573;width:1718;height:630" coordorigin="7,574" coordsize="1718,630" path="m86,574r-31,6l30,597,13,622,7,652r,473l13,1156r17,25l55,1198r31,6l1645,1204r31,-6l1701,1181r17,-25l1724,1125r,-473l1718,622r-17,-25l1676,580r-31,-6l86,574xe" filled="f" strokeweight=".237mm">
              <v:path arrowok="t"/>
            </v:shape>
            <v:shape id="_x0000_s1430" style="position:absolute;left:1722;top:805;width:590;height:108" coordorigin="1722,805" coordsize="590,108" o:spt="100" adj="0,,0" path="m2204,805r,108l2298,865r-76,l2227,863r1,-4l2227,853r-5,-2l2296,851r-92,-46xm2204,851r-475,l1724,853r-2,6l1724,863r5,2l2204,865r,-14xm2296,851r-74,l2227,853r1,6l2227,863r-5,2l2298,865r13,-6l2296,85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31" type="#_x0000_t202" style="position:absolute;left:678;top:788;width:397;height:189" filled="f" stroked="f">
              <v:textbox inset="0,0,0,0">
                <w:txbxContent>
                  <w:p w:rsidR="0013301F" w:rsidRDefault="0013301F" w:rsidP="00BF2D3A">
                    <w:pPr>
                      <w:spacing w:line="188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送达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  <w:lang w:val="en-US"/>
        </w:rPr>
      </w:r>
      <w:r w:rsidRPr="00A20E9D">
        <w:rPr>
          <w:rFonts w:ascii="Times New Roman"/>
          <w:position w:val="10"/>
          <w:sz w:val="20"/>
        </w:rPr>
        <w:pict>
          <v:shape id="_x0000_s1432" type="#_x0000_t202" style="width:50.25pt;height:26.75pt;mso-position-horizontal-relative:char;mso-position-vertical-relative:line" filled="f" strokeweight=".237mm">
            <v:stroke dashstyle="3 1"/>
            <v:textbox inset="0,0,0,0">
              <w:txbxContent>
                <w:p w:rsidR="0013301F" w:rsidRDefault="0013301F" w:rsidP="00BF2D3A">
                  <w:pPr>
                    <w:spacing w:before="81"/>
                    <w:ind w:left="308"/>
                    <w:rPr>
                      <w:sz w:val="19"/>
                    </w:rPr>
                  </w:pPr>
                  <w:r>
                    <w:rPr>
                      <w:rFonts w:hint="eastAsia"/>
                      <w:sz w:val="19"/>
                    </w:rPr>
                    <w:t>存档</w:t>
                  </w:r>
                </w:p>
              </w:txbxContent>
            </v:textbox>
            <w10:anchorlock/>
          </v:shape>
        </w:pict>
      </w: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rPr>
          <w:rFonts w:ascii="Times New Roman"/>
          <w:sz w:val="20"/>
        </w:rPr>
      </w:pPr>
    </w:p>
    <w:p w:rsidR="0013301F" w:rsidRDefault="0013301F" w:rsidP="00BF2D3A">
      <w:pPr>
        <w:pStyle w:val="BodyText"/>
        <w:spacing w:before="9"/>
        <w:rPr>
          <w:rFonts w:ascii="Times New Roman"/>
          <w:sz w:val="19"/>
        </w:rPr>
      </w:pPr>
    </w:p>
    <w:p w:rsidR="0013301F" w:rsidRDefault="0013301F" w:rsidP="00BF2D3A">
      <w:pPr>
        <w:ind w:left="5544" w:right="12874"/>
        <w:rPr>
          <w:rFonts w:ascii="黑体" w:eastAsia="黑体"/>
          <w:sz w:val="19"/>
        </w:rPr>
      </w:pPr>
      <w:r>
        <w:rPr>
          <w:noProof/>
          <w:lang w:val="en-US"/>
        </w:rPr>
        <w:pict>
          <v:group id="_x0000_s1433" style="position:absolute;left:0;text-align:left;margin-left:671.45pt;margin-top:-130.45pt;width:429.3pt;height:153.75pt;z-index:251658752;mso-position-horizontal-relative:page" coordorigin="13429,-2609" coordsize="8586,3075">
            <v:shape id="_x0000_s1434" style="position:absolute;left:13428;top:-2609;width:8586;height:3075" coordorigin="13429,-2609" coordsize="8586,3075" o:spt="100" adj="0,,0" path="m16251,-1576r-13,l16238,-1562r,1367l13442,-195r,-1367l16238,-1562r,-14l13429,-1576r,1394l16251,-182r,-7l16251,-195r,-1367l16251,-1569r,-7m17128,-890r,-18l16377,-907r,-45l16271,-898r106,53l16377,-890r,l17128,-890t1591,-1719l18705,-2609r,14l18705,-2157r-801,l17904,-2157r-13,l17891,-2157r-797,l17094,-2595r1611,l18705,-2609r-1625,l17080,-2143r811,l17892,-1432r-47,l17899,-1326r40,-80l17952,-1432r-47,l17904,-2143r815,l18719,-2150r,-7l18719,-2595r,-7l18719,-2609t10,2789l18728,166r-1,-14l18726,138r-2,-12l18723,124r-2,-14l18718,100r-1,-4l18713,82r-2,-4l18711,180r,2l18711,181r,1l18711,196r,-2l18711,196r-1,12l18710,208r-2,14l18708,222r-2,14l18706,234r-3,14l18703,248r-3,14l18700,260r-4,14l18696,274r-5,12l18692,286r-6,12l18687,298r-6,12l18681,308r-6,12l18675,320r-7,12l18669,332r-8,10l18662,342r-8,10l18654,352r-8,10l18647,362r-9,10l18638,370r-9,10l18630,380r-10,8l18621,388r-10,8l18611,396r-10,8l18602,404r-11,6l18591,410r-10,8l18581,416r-11,8l18570,422r-11,6l18559,428r-11,6l18548,432r-12,6l18537,438r-13,2l18525,440r-12,4l18513,444r-13,2l18501,446r-13,2l18476,448r-7,2l17373,450r-7,-2l17354,448r-13,-2l17341,446r-12,-2l17329,444r-12,-4l17317,440r-12,-2l17305,438r-8,-4l17293,432r1,2l17282,428r1,l17275,424r-4,-2l17272,424r-9,-6l17261,416r,2l17250,410r1,l17240,404r1,l17230,396r1,l17221,388r,l17212,380r,l17205,372r-2,-2l17204,372r-9,-10l17195,362r-8,-10l17188,352r-8,-10l17180,342r-7,-10l17173,332r-6,-12l17167,320r-5,-10l17161,308r,2l17155,298r,l17150,286r,l17146,274r,l17142,262r,-2l17142,262r-4,-14l17139,248r-3,-12l17136,234r,2l17133,222r1,l17132,208r,l17131,196r,-2l17131,196r,-14l17131,181r,l17131,180r,-12l17131,168r,-2l17132,154r,l17134,140r-1,l17136,126r,2l17136,126r3,-12l17138,114r4,-14l17142,102r,-2l17146,88r,l17150,76r,l17155,64r,l17161,52r,2l17162,52r5,-10l17167,42r6,-12l17173,30r7,-10l17180,20r8,-10l17187,10r8,-10l17195,r9,-10l17203,-8r2,-2l17212,-18r,l17221,-26r,l17231,-34r-1,l17241,-42r-1,l17251,-48r-1,l17261,-56r,2l17263,-56r9,-6l17271,-60r4,-2l17283,-66r-1,l17294,-72r-1,2l17297,-72r8,-4l17305,-76r12,-2l17317,-78r12,-4l17329,-82r12,-2l17341,-84r13,-2l17366,-86r7,-2l18469,-88r7,2l18488,-86r13,2l18500,-84r13,2l18513,-82r12,4l18524,-78r13,2l18536,-76r12,6l18548,-72r11,6l18559,-66r11,6l18570,-62r11,8l18581,-56r10,8l18591,-48r11,6l18601,-42r10,8l18611,-34r10,8l18620,-26r10,8l18629,-18r9,10l18638,-10r9,10l18646,r8,10l18654,10r8,10l18661,20r8,10l18668,30r7,12l18675,42r6,12l18681,52r6,12l18686,64r6,12l18691,76r5,12l18696,88r4,14l18700,100r3,14l18703,114r3,14l18706,126r2,14l18708,140r2,14l18710,154r1,14l18711,166r,15l18711,180r,-102l18708,70r-5,-12l18700,52r-3,-8l18690,32r-6,-10l18676,10,18668,r-7,-10l18660,-12r-9,-8l18642,-30r-10,-10l18622,-48r-10,-8l18604,-62r-3,-2l18590,-70r-4,-2l18578,-76r-11,-6l18555,-88r-38,-12l18490,-104r-20,l18463,-106r-564,l17938,-185r14,-27l17905,-212r-1,-447l17891,-659r1,447l17845,-212r53,106l17379,-106r-7,2l17352,-104r-27,4l17287,-88r-12,6l17263,-76r-11,6l17241,-64r-11,8l17219,-48r-10,8l17200,-30r-9,10l17182,-12r-9,12l17166,10r-8,12l17151,32r-6,12l17139,58r-5,12l17129,82r-4,14l17121,110r-3,14l17116,138r-2,14l17113,166r,14l17113,196r1,14l17116,224r2,14l17121,252r4,14l17129,280r5,12l17139,304r6,14l17151,330r7,10l17166,352r7,10l17182,374r9,8l17200,392r9,10l17219,410r11,8l17241,426r11,6l17263,438r12,6l17287,450r38,12l17352,466r1138,l18517,462r38,-12l18567,444r11,-6l18586,434r4,-2l18601,426r3,-2l18612,418r10,-8l18632,402r10,-10l18651,382r9,-8l18661,372r7,-10l18676,352r8,-12l18690,330r7,-12l18700,310r3,-6l18708,292r5,-12l18717,266r1,-4l18721,252r2,-14l18724,236r2,-12l18727,210r1,-14l18729,180t809,-1129l19431,-1002r,44l18660,-959r,-333l18660,-1299r,-7l18647,-1306r,14l18647,-717r-1482,l17165,-1292r1482,l18647,-1306r-1496,l17151,-703r1509,l18660,-710r,-7l18660,-941r771,1l19431,-896r89,-44l19538,-949t2477,-700l22001,-1649r,13l22001,-234r-2401,l19600,-1636r2401,l22001,-1649r-2414,l19587,-221r2428,l22015,-228r,-6l22015,-1636r,-7l22015,-1649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35" type="#_x0000_t202" style="position:absolute;left:17260;top:-2514;width:1299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制发决定文书</w:t>
                    </w:r>
                  </w:p>
                </w:txbxContent>
              </v:textbox>
            </v:shape>
            <v:shape id="_x0000_s1436" type="#_x0000_t202" style="position:absolute;left:13569;top:-1400;width:2284;height:623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40"/>
                      </w:numPr>
                      <w:tabs>
                        <w:tab w:val="left" w:pos="135"/>
                      </w:tabs>
                      <w:spacing w:line="150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在送达期间对申请人进行吃拿卡要。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40"/>
                      </w:numPr>
                      <w:tabs>
                        <w:tab w:val="left" w:pos="135"/>
                      </w:tabs>
                      <w:spacing w:before="46" w:line="220" w:lineRule="atLeast"/>
                      <w:ind w:left="0" w:right="18" w:firstLine="0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不按规定及时送达有关部门和单位。风险等级：中</w:t>
                    </w:r>
                  </w:p>
                </w:txbxContent>
              </v:textbox>
            </v:shape>
            <v:shape id="_x0000_s1437" type="#_x0000_t202" style="position:absolute;left:16476;top:-1126;width:660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38" type="#_x0000_t202" style="position:absolute;left:17693;top:-1154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送达</w:t>
                    </w:r>
                  </w:p>
                </w:txbxContent>
              </v:textbox>
            </v:shape>
            <v:shape id="_x0000_s1439" type="#_x0000_t202" style="position:absolute;left:18686;top:-1197;width:873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</w:p>
                </w:txbxContent>
              </v:textbox>
            </v:shape>
            <v:shape id="_x0000_s1440" type="#_x0000_t202" style="position:absolute;left:19728;top:-1481;width:2166;height:885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9"/>
                      </w:numPr>
                      <w:tabs>
                        <w:tab w:val="left" w:pos="167"/>
                      </w:tabs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3"/>
                        <w:sz w:val="16"/>
                      </w:rPr>
                      <w:t>规范工作流程，强化制度监</w:t>
                    </w:r>
                  </w:p>
                  <w:p w:rsidR="0013301F" w:rsidRDefault="0013301F" w:rsidP="00BF2D3A">
                    <w:pPr>
                      <w:spacing w:before="78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督执行。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9"/>
                      </w:numPr>
                      <w:tabs>
                        <w:tab w:val="left" w:pos="162"/>
                      </w:tabs>
                      <w:spacing w:before="18" w:line="210" w:lineRule="atLeast"/>
                      <w:ind w:left="0" w:right="565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2"/>
                        <w:sz w:val="16"/>
                      </w:rPr>
                      <w:t>落实责任追究制度。</w:t>
                    </w:r>
                    <w:r>
                      <w:rPr>
                        <w:rFonts w:hint="eastAsia"/>
                        <w:sz w:val="16"/>
                      </w:rPr>
                      <w:t>责任人：承办人</w:t>
                    </w:r>
                  </w:p>
                </w:txbxContent>
              </v:textbox>
            </v:shape>
            <v:shape id="_x0000_s1441" type="#_x0000_t202" style="position:absolute;left:17708;top:108;width:447;height:214" filled="f" stroked="f">
              <v:textbox inset="0,0,0,0">
                <w:txbxContent>
                  <w:p w:rsidR="0013301F" w:rsidRDefault="0013301F" w:rsidP="00BF2D3A">
                    <w:pPr>
                      <w:spacing w:line="213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办结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黑体" w:eastAsia="黑体" w:hint="eastAsia"/>
          <w:spacing w:val="-2"/>
          <w:w w:val="95"/>
          <w:sz w:val="19"/>
        </w:rPr>
        <w:t>承办机构：市教育局校园安全办公室</w:t>
      </w:r>
      <w:r>
        <w:rPr>
          <w:rFonts w:ascii="黑体" w:eastAsia="黑体" w:hint="eastAsia"/>
          <w:sz w:val="19"/>
        </w:rPr>
        <w:t>服务电话：</w:t>
      </w:r>
      <w:r>
        <w:rPr>
          <w:rFonts w:ascii="黑体" w:eastAsia="黑体"/>
          <w:sz w:val="19"/>
        </w:rPr>
        <w:t>2066128</w:t>
      </w:r>
    </w:p>
    <w:p w:rsidR="0013301F" w:rsidRDefault="0013301F" w:rsidP="00BF2D3A">
      <w:pPr>
        <w:spacing w:before="3"/>
        <w:ind w:left="5544"/>
        <w:rPr>
          <w:rFonts w:ascii="黑体" w:eastAsia="黑体"/>
          <w:sz w:val="19"/>
        </w:rPr>
      </w:pPr>
      <w:r>
        <w:rPr>
          <w:rFonts w:ascii="黑体" w:eastAsia="黑体" w:hint="eastAsia"/>
          <w:spacing w:val="-1"/>
          <w:w w:val="95"/>
          <w:sz w:val="19"/>
        </w:rPr>
        <w:t>监督电话：</w:t>
      </w:r>
      <w:r>
        <w:rPr>
          <w:rFonts w:ascii="黑体" w:eastAsia="黑体"/>
          <w:spacing w:val="-1"/>
          <w:w w:val="95"/>
          <w:sz w:val="19"/>
        </w:rPr>
        <w:t>2066125</w:t>
      </w:r>
    </w:p>
    <w:p w:rsidR="0013301F" w:rsidRDefault="0013301F" w:rsidP="00BF2D3A">
      <w:pPr>
        <w:rPr>
          <w:rFonts w:ascii="黑体" w:eastAsia="黑体"/>
          <w:sz w:val="19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</w:p>
    <w:p w:rsidR="0013301F" w:rsidRDefault="0013301F" w:rsidP="00BF2D3A">
      <w:pPr>
        <w:pStyle w:val="BodyText"/>
        <w:spacing w:before="115" w:line="288" w:lineRule="auto"/>
        <w:ind w:left="3634" w:right="38" w:hanging="640"/>
      </w:pPr>
      <w:r>
        <w:rPr>
          <w:noProof/>
          <w:lang w:val="en-US"/>
        </w:rPr>
        <w:pict>
          <v:group id="_x0000_s1442" style="position:absolute;left:0;text-align:left;margin-left:208.7pt;margin-top:95.3pt;width:72.75pt;height:75.3pt;z-index:251661824;mso-position-horizontal-relative:page" coordorigin="4174,1906" coordsize="1455,1506">
            <v:shape id="_x0000_s1443" style="position:absolute;left:4757;top:2327;width:120;height:1084" coordorigin="4758,2328" coordsize="120,1084" o:spt="100" adj="0,,0" path="m4809,3292r-51,1l4818,3412r46,-93l4818,3319r-6,-1l4809,3312r,-20xm4825,3292r-16,l4809,3312r3,6l4818,3319r4,-1l4825,3312r,-20xm4878,3292r-53,l4825,3312r-3,6l4818,3319r46,l4878,3292xm4816,2328r-4,2l4809,2335r,957l4825,3292r-1,-957l4821,2330r-5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444" style="position:absolute;left:4181;top:1913;width:1440;height:468" stroked="f"/>
            <v:shape id="_x0000_s1445" type="#_x0000_t202" style="position:absolute;left:4181;top:1913;width:1440;height:468" filled="f">
              <v:textbox inset="0,0,0,0">
                <w:txbxContent>
                  <w:p w:rsidR="0013301F" w:rsidRDefault="0013301F" w:rsidP="00BF2D3A">
                    <w:pPr>
                      <w:spacing w:before="61" w:line="392" w:lineRule="exact"/>
                      <w:ind w:left="472" w:right="472"/>
                      <w:jc w:val="center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申请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446" style="position:absolute;left:0;text-align:left;margin-left:285.2pt;margin-top:77.4pt;width:226pt;height:86.35pt;z-index:251664896;mso-position-horizontal-relative:page" coordorigin="5704,1548" coordsize="4520,1727">
            <v:shape id="_x0000_s1447" style="position:absolute;left:5711;top:1555;width:4505;height:1712" coordorigin="5712,1555" coordsize="4505,1712" path="m7336,1555r,286l5712,2347r1624,-79l7336,3266r480,l8536,3266r1680,l10216,2268r,-427l10216,1555r-1680,l7816,1555r-480,xe" filled="f">
              <v:stroke dashstyle="dot"/>
              <v:path arrowok="t"/>
            </v:shape>
            <v:shape id="_x0000_s1448" type="#_x0000_t202" style="position:absolute;left:5704;top:1547;width:4520;height:1727" filled="f" stroked="f">
              <v:textbox inset="0,0,0,0">
                <w:txbxContent>
                  <w:p w:rsidR="0013301F" w:rsidRDefault="0013301F" w:rsidP="00BF2D3A">
                    <w:pPr>
                      <w:spacing w:line="312" w:lineRule="exact"/>
                      <w:ind w:left="1784"/>
                      <w:rPr>
                        <w:rFonts w:ascii="微软雅黑" w:eastAsia="微软雅黑"/>
                      </w:rPr>
                    </w:pPr>
                    <w:r>
                      <w:t>1</w:t>
                    </w:r>
                    <w:r>
                      <w:rPr>
                        <w:rFonts w:ascii="微软雅黑" w:eastAsia="微软雅黑" w:hint="eastAsia"/>
                      </w:rPr>
                      <w:t>、个人申请</w:t>
                    </w:r>
                  </w:p>
                  <w:p w:rsidR="0013301F" w:rsidRDefault="0013301F" w:rsidP="00BF2D3A">
                    <w:pPr>
                      <w:spacing w:before="36" w:line="141" w:lineRule="auto"/>
                      <w:ind w:left="1784" w:right="157"/>
                      <w:rPr>
                        <w:rFonts w:ascii="微软雅黑" w:eastAsia="微软雅黑"/>
                      </w:rPr>
                    </w:pPr>
                    <w:r>
                      <w:t>2</w:t>
                    </w:r>
                    <w:r>
                      <w:rPr>
                        <w:rFonts w:ascii="微软雅黑" w:eastAsia="微软雅黑" w:hint="eastAsia"/>
                      </w:rPr>
                      <w:t>、相关人证、物证、言证材料</w:t>
                    </w:r>
                  </w:p>
                  <w:p w:rsidR="0013301F" w:rsidRDefault="0013301F" w:rsidP="00BF2D3A">
                    <w:pPr>
                      <w:spacing w:before="2" w:line="141" w:lineRule="auto"/>
                      <w:ind w:left="1784" w:right="203"/>
                      <w:rPr>
                        <w:rFonts w:ascii="微软雅黑" w:eastAsia="微软雅黑"/>
                      </w:rPr>
                    </w:pPr>
                    <w:r>
                      <w:t>3</w:t>
                    </w:r>
                    <w:r>
                      <w:rPr>
                        <w:rFonts w:ascii="微软雅黑" w:eastAsia="微软雅黑" w:hint="eastAsia"/>
                      </w:rPr>
                      <w:t>、伤情鉴定报告、诊断证明等材料</w:t>
                    </w:r>
                  </w:p>
                  <w:p w:rsidR="0013301F" w:rsidRDefault="0013301F" w:rsidP="00BF2D3A">
                    <w:pPr>
                      <w:spacing w:line="288" w:lineRule="exact"/>
                      <w:ind w:left="1784"/>
                      <w:rPr>
                        <w:rFonts w:ascii="微软雅黑" w:eastAsia="微软雅黑"/>
                      </w:rPr>
                    </w:pPr>
                    <w:r>
                      <w:rPr>
                        <w:rFonts w:ascii="Tahoma" w:eastAsia="Times New Roman"/>
                      </w:rPr>
                      <w:t>4</w:t>
                    </w:r>
                    <w:r>
                      <w:rPr>
                        <w:rFonts w:ascii="微软雅黑" w:eastAsia="微软雅黑" w:hint="eastAsia"/>
                      </w:rPr>
                      <w:t>、其他材料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449" style="position:absolute;left:0;text-align:left;margin-left:831.25pt;margin-top:84.3pt;width:170.6pt;height:34.5pt;z-index:251671040;mso-position-horizontal-relative:page" coordorigin="16625,1686" coordsize="3412,690">
            <v:shape id="_x0000_s1450" style="position:absolute;left:16624;top:1686;width:3412;height:690" coordorigin="16625,1686" coordsize="3412,690" o:spt="100" adj="0,,0" path="m19336,1686r-2016,l16625,2031r695,345l19336,2376r26,-13l17324,2363r-3,l17323,2363r-656,-326l16643,2037r,-12l16667,2025r656,-325l17321,1700r3,-1l19362,1699r-26,-13xm17323,2363r-2,l17324,2363r-1,xm19333,2363r-2010,l17324,2363r2038,l19332,2363r1,xm20006,2031r-674,332l19335,2363r28,l20024,2037r-6,l20006,2031xm19363,2363r-28,l19332,2363r30,l19363,2363xm16643,2025r,12l16655,2031r-12,-6xm16655,2031r-12,6l16667,2037r-12,-6xm20018,2025r-12,6l20018,2037r,-12xm20024,2025r-6,l20018,2037r6,l20037,2031r-13,-6xm16667,2025r-24,l16655,2031r12,-6xm19332,1699r674,332l20018,2025r6,l19363,1700r-28,l19332,1699xm17324,1699r-3,1l17323,1700r1,-1xm19332,1699r-2008,l17323,1700r2010,l19332,1699xm19362,1699r-30,l19335,1700r28,l19362,169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51" type="#_x0000_t202" style="position:absolute;left:16624;top:1686;width:3412;height:690" filled="f" stroked="f">
              <v:textbox inset="0,0,0,0">
                <w:txbxContent>
                  <w:p w:rsidR="0013301F" w:rsidRDefault="0013301F" w:rsidP="00BF2D3A">
                    <w:pPr>
                      <w:spacing w:before="185"/>
                      <w:ind w:left="1414" w:right="1418"/>
                      <w:jc w:val="center"/>
                      <w:rPr>
                        <w:sz w:val="27"/>
                      </w:rPr>
                    </w:pPr>
                    <w:r>
                      <w:rPr>
                        <w:rFonts w:hint="eastAsia"/>
                        <w:sz w:val="27"/>
                      </w:rPr>
                      <w:t>申请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hint="eastAsia"/>
          <w:color w:val="231F20"/>
        </w:rPr>
        <w:t>其他权力类职权运行流程图学生伤害事故调解</w:t>
      </w:r>
    </w:p>
    <w:p w:rsidR="0013301F" w:rsidRDefault="0013301F" w:rsidP="00BF2D3A">
      <w:pPr>
        <w:pStyle w:val="BodyText"/>
        <w:spacing w:before="115" w:line="288" w:lineRule="auto"/>
        <w:ind w:left="3794" w:right="2408" w:hanging="800"/>
      </w:pPr>
      <w:r>
        <w:br w:type="column"/>
      </w:r>
      <w:r>
        <w:rPr>
          <w:rFonts w:hint="eastAsia"/>
          <w:color w:val="231F20"/>
        </w:rPr>
        <w:t>其他权力职权廉政风险防控图学生伤害事故调解</w:t>
      </w:r>
    </w:p>
    <w:p w:rsidR="0013301F" w:rsidRDefault="0013301F" w:rsidP="00BF2D3A">
      <w:pPr>
        <w:spacing w:line="288" w:lineRule="auto"/>
        <w:sectPr w:rsidR="0013301F">
          <w:pgSz w:w="23820" w:h="16160" w:orient="landscape"/>
          <w:pgMar w:top="1520" w:right="1240" w:bottom="1040" w:left="1140" w:header="0" w:footer="846" w:gutter="0"/>
          <w:cols w:num="2" w:space="720" w:equalWidth="0">
            <w:col w:w="6875" w:space="4991"/>
            <w:col w:w="9574"/>
          </w:cols>
        </w:sectPr>
      </w:pPr>
    </w:p>
    <w:p w:rsidR="0013301F" w:rsidRDefault="0013301F" w:rsidP="00BF2D3A">
      <w:pPr>
        <w:pStyle w:val="BodyText"/>
        <w:rPr>
          <w:sz w:val="20"/>
        </w:rPr>
      </w:pPr>
      <w:r>
        <w:rPr>
          <w:noProof/>
          <w:lang w:val="en-US"/>
        </w:rPr>
        <w:pict>
          <v:shape id="_x0000_s1452" style="position:absolute;margin-left:237.9pt;margin-top:271.3pt;width:6pt;height:20.25pt;z-index:251662848;mso-position-horizontal-relative:page;mso-position-vertical-relative:page" coordorigin="4758,5426" coordsize="120,405" o:spt="100" adj="0,,0" path="m4809,5710r-51,l4818,5830r46,-92l4818,5738r-6,-2l4809,5731r,-21xm4816,5426r-4,2l4809,5433r,298l4812,5736r6,2l4822,5736r3,-6l4824,5433r-3,-5l4816,5426xm4878,5710r-53,l4825,5730r-3,6l4818,5738r46,l4878,571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group id="_x0000_s1453" style="position:absolute;margin-left:96.45pt;margin-top:294.7pt;width:405.75pt;height:121.65pt;z-index:251663872;mso-position-horizontal-relative:page;mso-position-vertical-relative:page" coordorigin="1929,5894" coordsize="8115,2433">
            <v:rect id="_x0000_s1454" style="position:absolute;left:1936;top:7149;width:4140;height:780" filled="f"/>
            <v:shape id="_x0000_s1455" style="position:absolute;left:2777;top:6674;width:2100;height:1653" coordorigin="2778,6674" coordsize="2100,1653" o:spt="100" adj="0,,0" path="m2898,8206r-53,l2844,7929r-3,-5l2836,7922r-4,2l2829,7929r,277l2778,8206r60,120l2884,8234r14,-28m4878,6958r-53,l4824,6681r-3,-5l4816,6674r-4,2l4809,6681r,277l4758,6958r60,120l4864,6986r14,-28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456" style="position:absolute" from="6076,7617" to="8056,7617"/>
            <v:shape id="_x0000_s1457" type="#_x0000_t202" style="position:absolute;left:6400;top:7111;width:899;height:290" filled="f" stroked="f">
              <v:textbox inset="0,0,0,0">
                <w:txbxContent>
                  <w:p w:rsidR="0013301F" w:rsidRDefault="0013301F" w:rsidP="00BF2D3A">
                    <w:pPr>
                      <w:spacing w:line="290" w:lineRule="exact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调解不成</w:t>
                    </w:r>
                  </w:p>
                </w:txbxContent>
              </v:textbox>
            </v:shape>
            <v:shape id="_x0000_s1458" type="#_x0000_t202" style="position:absolute;left:8056;top:7305;width:1980;height:936" filled="f">
              <v:textbox inset="0,0,0,0">
                <w:txbxContent>
                  <w:p w:rsidR="0013301F" w:rsidRDefault="0013301F" w:rsidP="00BF2D3A">
                    <w:pPr>
                      <w:spacing w:before="81" w:line="223" w:lineRule="auto"/>
                      <w:ind w:left="323" w:right="210" w:hanging="111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告知其他争议或纠纷解决途径</w:t>
                    </w:r>
                  </w:p>
                </w:txbxContent>
              </v:textbox>
            </v:shape>
            <v:shape id="_x0000_s1459" type="#_x0000_t202" style="position:absolute;left:3786;top:7266;width:460;height:290" filled="f" stroked="f">
              <v:textbox inset="0,0,0,0">
                <w:txbxContent>
                  <w:p w:rsidR="0013301F" w:rsidRDefault="0013301F" w:rsidP="00BF2D3A">
                    <w:pPr>
                      <w:spacing w:line="290" w:lineRule="exact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调解</w:t>
                    </w:r>
                  </w:p>
                </w:txbxContent>
              </v:textbox>
            </v:shape>
            <v:shape id="_x0000_s1460" type="#_x0000_t202" style="position:absolute;left:3736;top:5901;width:2552;height:777" filled="f">
              <v:textbox inset="0,0,0,0">
                <w:txbxContent>
                  <w:p w:rsidR="0013301F" w:rsidRDefault="0013301F" w:rsidP="00BF2D3A">
                    <w:pPr>
                      <w:spacing w:before="61"/>
                      <w:ind w:left="828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调查核实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US"/>
        </w:rPr>
        <w:pict>
          <v:shape id="_x0000_s1461" style="position:absolute;margin-left:138.9pt;margin-top:442.9pt;width:6pt;height:20.25pt;z-index:251665920;mso-position-horizontal-relative:page;mso-position-vertical-relative:page" coordorigin="2778,8858" coordsize="120,405" o:spt="100" adj="0,,0" path="m2829,9142r-51,l2838,9262r46,-92l2838,9170r-6,-2l2829,9163r,-21xm2836,8858r-4,2l2829,8865r,298l2832,9168r6,2l2842,9168r3,-6l2844,8865r-3,-5l2836,8858xm2898,9142r-53,l2845,9162r-3,6l2838,9170r46,l2898,914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462" type="#_x0000_t202" style="position:absolute;margin-left:105.8pt;margin-top:419.85pt;width:99pt;height:23.4pt;z-index:251674112;mso-position-horizontal-relative:page;mso-position-vertical-relative:page" filled="f">
            <v:textbox inset="0,0,0,0">
              <w:txbxContent>
                <w:p w:rsidR="0013301F" w:rsidRDefault="0013301F" w:rsidP="00BF2D3A">
                  <w:pPr>
                    <w:spacing w:before="61" w:line="392" w:lineRule="exact"/>
                    <w:ind w:left="144"/>
                    <w:rPr>
                      <w:rFonts w:ascii="微软雅黑" w:eastAsia="微软雅黑"/>
                    </w:rPr>
                  </w:pPr>
                  <w:r>
                    <w:rPr>
                      <w:rFonts w:ascii="微软雅黑" w:eastAsia="微软雅黑" w:hint="eastAsia"/>
                    </w:rPr>
                    <w:t>制作调解文书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463" type="#_x0000_t202" style="position:absolute;margin-left:204.8pt;margin-top:248.25pt;width:90pt;height:23.4pt;z-index:251675136;mso-position-horizontal-relative:page;mso-position-vertical-relative:page" filled="f">
            <v:textbox inset="0,0,0,0">
              <w:txbxContent>
                <w:p w:rsidR="0013301F" w:rsidRDefault="0013301F" w:rsidP="00BF2D3A">
                  <w:pPr>
                    <w:spacing w:before="61" w:line="392" w:lineRule="exact"/>
                    <w:ind w:left="342"/>
                    <w:rPr>
                      <w:rFonts w:ascii="微软雅黑" w:eastAsia="微软雅黑"/>
                    </w:rPr>
                  </w:pPr>
                  <w:r>
                    <w:rPr>
                      <w:rFonts w:ascii="微软雅黑" w:eastAsia="微软雅黑" w:hint="eastAsia"/>
                    </w:rPr>
                    <w:t>受理（案）</w:t>
                  </w:r>
                </w:p>
              </w:txbxContent>
            </v:textbox>
            <w10:wrap anchorx="page" anchory="page"/>
          </v:shape>
        </w:pict>
      </w: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rPr>
          <w:sz w:val="20"/>
        </w:rPr>
      </w:pPr>
    </w:p>
    <w:p w:rsidR="0013301F" w:rsidRDefault="0013301F" w:rsidP="00BF2D3A">
      <w:pPr>
        <w:pStyle w:val="BodyText"/>
        <w:spacing w:before="10"/>
        <w:rPr>
          <w:sz w:val="18"/>
        </w:rPr>
      </w:pPr>
    </w:p>
    <w:p w:rsidR="0013301F" w:rsidRDefault="0013301F" w:rsidP="00BF2D3A">
      <w:pPr>
        <w:spacing w:line="412" w:lineRule="auto"/>
        <w:ind w:left="5387" w:right="12520"/>
        <w:rPr>
          <w:rFonts w:ascii="黑体" w:eastAsia="黑体"/>
        </w:rPr>
      </w:pPr>
      <w:r>
        <w:rPr>
          <w:noProof/>
          <w:lang w:val="en-US"/>
        </w:rPr>
        <w:pict>
          <v:shape id="_x0000_s1464" style="position:absolute;left:0;text-align:left;margin-left:138.9pt;margin-top:-89.8pt;width:6pt;height:20.25pt;z-index:251666944;mso-position-horizontal-relative:page" coordorigin="2778,-1796" coordsize="120,405" o:spt="100" adj="0,,0" path="m2829,-1512r-51,l2838,-1392r46,-92l2838,-1484r-6,-2l2829,-1491r,-21xm2836,-1796r-4,2l2829,-1789r,298l2832,-1486r6,2l2842,-1486r3,-6l2844,-1789r-3,-5l2836,-1796xm2898,-1512r-53,l2845,-1492r-3,6l2838,-1484r46,l2898,-151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group id="_x0000_s1465" style="position:absolute;left:0;text-align:left;margin-left:87.45pt;margin-top:-19.6pt;width:99.75pt;height:24.15pt;z-index:251667968;mso-position-horizontal-relative:page" coordorigin="1749,-392" coordsize="1995,483">
            <v:shape id="_x0000_s1466" type="#_x0000_t75" style="position:absolute;left:1756;top:-385;width:1980;height:468">
              <v:imagedata r:id="rId23" o:title=""/>
            </v:shape>
            <v:shape id="_x0000_s1467" type="#_x0000_t202" style="position:absolute;left:1756;top:-385;width:1980;height:468" filled="f">
              <v:stroke dashstyle="dot"/>
              <v:textbox inset="0,0,0,0">
                <w:txbxContent>
                  <w:p w:rsidR="0013301F" w:rsidRDefault="0013301F" w:rsidP="00BF2D3A">
                    <w:pPr>
                      <w:spacing w:before="61" w:line="392" w:lineRule="exact"/>
                      <w:ind w:left="323"/>
                      <w:rPr>
                        <w:rFonts w:ascii="微软雅黑" w:eastAsia="微软雅黑"/>
                      </w:rPr>
                    </w:pPr>
                    <w:r>
                      <w:rPr>
                        <w:rFonts w:ascii="微软雅黑" w:eastAsia="微软雅黑" w:hint="eastAsia"/>
                      </w:rPr>
                      <w:t>相关材料存档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468" style="position:absolute;left:0;text-align:left;margin-left:138.9pt;margin-top:-43pt;width:6pt;height:20.25pt;z-index:251668992;mso-position-horizontal-relative:page" coordorigin="2778,-860" coordsize="120,405" o:spt="100" adj="0,,0" path="m2829,-576r-51,l2838,-456r46,-92l2838,-548r-6,-2l2829,-555r,-21xm2836,-860r-4,2l2829,-853r,298l2832,-550r6,2l2842,-550r3,-6l2844,-853r-3,-5l2836,-860xm2898,-576r-53,l2845,-556r-3,6l2838,-548r46,l2898,-576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val="en-US"/>
        </w:rPr>
        <w:pict>
          <v:group id="_x0000_s1469" style="position:absolute;left:0;text-align:left;margin-left:684.4pt;margin-top:-379.7pt;width:438.65pt;height:368.1pt;z-index:251670016;mso-position-horizontal-relative:page" coordorigin="13688,-7594" coordsize="8773,7362">
            <v:shape id="_x0000_s1470" type="#_x0000_t75" style="position:absolute;left:13688;top:-7594;width:8773;height:7362">
              <v:imagedata r:id="rId24" o:title=""/>
            </v:shape>
            <v:shape id="_x0000_s1471" type="#_x0000_t202" style="position:absolute;left:13840;top:-7361;width:1996;height:546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6"/>
                      </w:numPr>
                      <w:tabs>
                        <w:tab w:val="left" w:pos="118"/>
                      </w:tabs>
                      <w:spacing w:line="131" w:lineRule="exact"/>
                      <w:rPr>
                        <w:sz w:val="11"/>
                      </w:rPr>
                    </w:pPr>
                    <w:r>
                      <w:rPr>
                        <w:rFonts w:hint="eastAsia"/>
                        <w:w w:val="105"/>
                        <w:sz w:val="11"/>
                      </w:rPr>
                      <w:t>不属于本单位职权范围的进行受理。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6"/>
                      </w:numPr>
                      <w:tabs>
                        <w:tab w:val="left" w:pos="118"/>
                      </w:tabs>
                      <w:spacing w:before="4" w:line="210" w:lineRule="atLeast"/>
                      <w:ind w:left="0" w:right="715" w:firstLine="0"/>
                      <w:rPr>
                        <w:sz w:val="11"/>
                      </w:rPr>
                    </w:pPr>
                    <w:r>
                      <w:rPr>
                        <w:rFonts w:hint="eastAsia"/>
                        <w:spacing w:val="-1"/>
                        <w:w w:val="105"/>
                        <w:sz w:val="11"/>
                      </w:rPr>
                      <w:t>材料齐全的不予受理。风险等级：低</w:t>
                    </w:r>
                  </w:p>
                </w:txbxContent>
              </v:textbox>
            </v:shape>
            <v:shape id="_x0000_s1472" type="#_x0000_t202" style="position:absolute;left:20017;top:-7283;width:2266;height:363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5"/>
                      </w:numPr>
                      <w:tabs>
                        <w:tab w:val="left" w:pos="101"/>
                      </w:tabs>
                      <w:spacing w:line="155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实行一次性告知制度。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35"/>
                      </w:numPr>
                      <w:tabs>
                        <w:tab w:val="left" w:pos="101"/>
                      </w:tabs>
                      <w:spacing w:before="48" w:line="159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明确工作程序、时限等，及时受理。</w:t>
                    </w:r>
                  </w:p>
                </w:txbxContent>
              </v:textbox>
            </v:shape>
            <v:shape id="_x0000_s1473" type="#_x0000_t202" style="position:absolute;left:16805;top:-6782;width:665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74" type="#_x0000_t202" style="position:absolute;left:18011;top:-6739;width:450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受理</w:t>
                    </w:r>
                  </w:p>
                </w:txbxContent>
              </v:textbox>
            </v:shape>
            <v:shape id="_x0000_s1475" type="#_x0000_t202" style="position:absolute;left:19053;top:-6849;width:2191;height:242" filled="f" stroked="f">
              <v:textbox inset="0,0,0,0">
                <w:txbxContent>
                  <w:p w:rsidR="0013301F" w:rsidRDefault="0013301F" w:rsidP="00BF2D3A">
                    <w:pPr>
                      <w:spacing w:before="34" w:line="129" w:lineRule="auto"/>
                      <w:rPr>
                        <w:sz w:val="13"/>
                      </w:rPr>
                    </w:pPr>
                    <w:r>
                      <w:rPr>
                        <w:rFonts w:hint="eastAsia"/>
                        <w:position w:val="-9"/>
                        <w:sz w:val="21"/>
                      </w:rPr>
                      <w:t>防控措施</w:t>
                    </w:r>
                    <w:r>
                      <w:rPr>
                        <w:position w:val="-9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13"/>
                      </w:rPr>
                      <w:t>责任人：科室受理人</w:t>
                    </w:r>
                  </w:p>
                </w:txbxContent>
              </v:textbox>
            </v:shape>
            <v:shape id="_x0000_s1476" type="#_x0000_t202" style="position:absolute;left:13831;top:-5748;width:2717;height:600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4"/>
                      </w:numPr>
                      <w:tabs>
                        <w:tab w:val="left" w:pos="123"/>
                      </w:tabs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调查过程中不依据事实，流于形式。</w:t>
                    </w:r>
                  </w:p>
                  <w:p w:rsidR="0013301F" w:rsidRDefault="0013301F" w:rsidP="00BF2D3A">
                    <w:pPr>
                      <w:numPr>
                        <w:ilvl w:val="0"/>
                        <w:numId w:val="34"/>
                      </w:numPr>
                      <w:tabs>
                        <w:tab w:val="left" w:pos="123"/>
                      </w:tabs>
                      <w:spacing w:before="9" w:line="199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无原因超时办理。</w:t>
                    </w:r>
                  </w:p>
                  <w:p w:rsidR="0013301F" w:rsidRDefault="0013301F" w:rsidP="00BF2D3A"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w w:val="105"/>
                        <w:sz w:val="18"/>
                      </w:rPr>
                      <w:t>风险等级：低</w:t>
                    </w:r>
                  </w:p>
                </w:txbxContent>
              </v:textbox>
            </v:shape>
            <v:shape id="_x0000_s1477" type="#_x0000_t202" style="position:absolute;left:16807;top:-5566;width:665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78" type="#_x0000_t202" style="position:absolute;left:17795;top:-5491;width:879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调查核实</w:t>
                    </w:r>
                  </w:p>
                </w:txbxContent>
              </v:textbox>
            </v:shape>
            <v:shape id="_x0000_s1479" type="#_x0000_t202" style="position:absolute;left:19055;top:-5736;width:3218;height:813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3"/>
                      </w:numPr>
                      <w:tabs>
                        <w:tab w:val="left" w:pos="1141"/>
                      </w:tabs>
                      <w:spacing w:line="180" w:lineRule="exact"/>
                      <w:rPr>
                        <w:rFonts w:ascii="Times New Roman" w:eastAsia="Times New Roman"/>
                        <w:sz w:val="16"/>
                      </w:rPr>
                    </w:pPr>
                    <w:r>
                      <w:rPr>
                        <w:rFonts w:hint="eastAsia"/>
                        <w:spacing w:val="3"/>
                        <w:sz w:val="13"/>
                      </w:rPr>
                      <w:t>严格履行服务承诺制度，认真开展</w:t>
                    </w:r>
                  </w:p>
                  <w:p w:rsidR="0013301F" w:rsidRDefault="0013301F" w:rsidP="00BF2D3A">
                    <w:pPr>
                      <w:spacing w:before="49" w:line="227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防控措施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</w:rPr>
                      <w:t>调查。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3"/>
                      </w:numPr>
                      <w:tabs>
                        <w:tab w:val="left" w:pos="1113"/>
                      </w:tabs>
                      <w:spacing w:line="163" w:lineRule="exact"/>
                      <w:ind w:left="1112" w:hanging="164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6"/>
                      </w:rPr>
                      <w:t>落实责任追究制度。</w:t>
                    </w:r>
                  </w:p>
                  <w:p w:rsidR="0013301F" w:rsidRDefault="0013301F" w:rsidP="00BF2D3A">
                    <w:pPr>
                      <w:spacing w:before="10" w:line="183" w:lineRule="exact"/>
                      <w:ind w:left="949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责任人：科室负责人</w:t>
                    </w:r>
                  </w:p>
                </w:txbxContent>
              </v:textbox>
            </v:shape>
            <v:shape id="_x0000_s1480" type="#_x0000_t202" style="position:absolute;left:14037;top:-2163;width:2301;height:628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2"/>
                      </w:numPr>
                      <w:tabs>
                        <w:tab w:val="left" w:pos="136"/>
                      </w:tabs>
                      <w:spacing w:line="151" w:lineRule="exact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在调解期间对申请人进行吃拿卡要。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2"/>
                      </w:numPr>
                      <w:tabs>
                        <w:tab w:val="left" w:pos="136"/>
                      </w:tabs>
                      <w:spacing w:before="48" w:line="220" w:lineRule="atLeast"/>
                      <w:ind w:left="0" w:right="419" w:firstLine="0"/>
                      <w:rPr>
                        <w:sz w:val="13"/>
                      </w:rPr>
                    </w:pPr>
                    <w:r>
                      <w:rPr>
                        <w:rFonts w:hint="eastAsia"/>
                        <w:sz w:val="13"/>
                      </w:rPr>
                      <w:t>作风粗暴，以强制代替调解。</w:t>
                    </w:r>
                    <w:r>
                      <w:rPr>
                        <w:rFonts w:hint="eastAsia"/>
                        <w:w w:val="105"/>
                        <w:sz w:val="13"/>
                      </w:rPr>
                      <w:t>风险等级：中</w:t>
                    </w:r>
                  </w:p>
                </w:txbxContent>
              </v:textbox>
            </v:shape>
            <v:shape id="_x0000_s1481" type="#_x0000_t202" style="position:absolute;left:16921;top:-1948;width:665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482" type="#_x0000_t202" style="position:absolute;left:18144;top:-1911;width:450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调解</w:t>
                    </w:r>
                  </w:p>
                </w:txbxContent>
              </v:textbox>
            </v:shape>
            <v:shape id="_x0000_s1483" type="#_x0000_t202" style="position:absolute;left:19147;top:-2172;width:3192;height:1106" filled="f" stroked="f">
              <v:textbox inset="0,0,0,0">
                <w:txbxContent>
                  <w:p w:rsidR="0013301F" w:rsidRDefault="0013301F" w:rsidP="00BF2D3A">
                    <w:pPr>
                      <w:numPr>
                        <w:ilvl w:val="0"/>
                        <w:numId w:val="31"/>
                      </w:numPr>
                      <w:tabs>
                        <w:tab w:val="left" w:pos="1177"/>
                      </w:tabs>
                      <w:spacing w:line="183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pacing w:val="3"/>
                        <w:sz w:val="16"/>
                      </w:rPr>
                      <w:t>改进工作作风，认真落实信</w:t>
                    </w:r>
                  </w:p>
                  <w:p w:rsidR="0013301F" w:rsidRDefault="0013301F" w:rsidP="00BF2D3A">
                    <w:pPr>
                      <w:spacing w:before="10"/>
                      <w:rPr>
                        <w:sz w:val="16"/>
                      </w:rPr>
                    </w:pPr>
                    <w:r>
                      <w:rPr>
                        <w:rFonts w:hint="eastAsia"/>
                        <w:position w:val="2"/>
                        <w:sz w:val="21"/>
                      </w:rPr>
                      <w:t>防控措施</w:t>
                    </w:r>
                    <w:r>
                      <w:rPr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sz w:val="16"/>
                      </w:rPr>
                      <w:t>访规定。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31"/>
                      </w:numPr>
                      <w:tabs>
                        <w:tab w:val="left" w:pos="1132"/>
                      </w:tabs>
                      <w:spacing w:before="25" w:line="252" w:lineRule="auto"/>
                      <w:ind w:left="1009" w:right="20" w:firstLine="0"/>
                      <w:rPr>
                        <w:rFonts w:ascii="Times New Roman" w:eastAsia="Times New Roman"/>
                        <w:sz w:val="14"/>
                      </w:rPr>
                    </w:pPr>
                    <w:r>
                      <w:rPr>
                        <w:rFonts w:hint="eastAsia"/>
                        <w:spacing w:val="-8"/>
                        <w:sz w:val="16"/>
                      </w:rPr>
                      <w:t>设立举报电话、举报箱和信访</w:t>
                    </w:r>
                    <w:r>
                      <w:rPr>
                        <w:rFonts w:hint="eastAsia"/>
                        <w:sz w:val="16"/>
                      </w:rPr>
                      <w:t>受理。</w:t>
                    </w:r>
                  </w:p>
                  <w:p w:rsidR="0013301F" w:rsidRDefault="0013301F" w:rsidP="00BF2D3A">
                    <w:pPr>
                      <w:spacing w:line="182" w:lineRule="exact"/>
                      <w:ind w:left="1009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责任人：承办人</w:t>
                    </w:r>
                  </w:p>
                </w:txbxContent>
              </v:textbox>
            </v:shape>
            <v:shape id="_x0000_s1484" type="#_x0000_t202" style="position:absolute;left:18196;top:-592;width:450;height:215" filled="f" stroked="f">
              <v:textbox inset="0,0,0,0">
                <w:txbxContent>
                  <w:p w:rsidR="0013301F" w:rsidRDefault="0013301F" w:rsidP="00BF2D3A">
                    <w:pPr>
                      <w:spacing w:line="215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办结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485" type="#_x0000_t202" style="position:absolute;left:0;text-align:left;margin-left:96.8pt;margin-top:-66.05pt;width:99pt;height:23.4pt;z-index:251672064;mso-position-horizontal-relative:page" filled="f">
            <v:textbox inset="0,0,0,0">
              <w:txbxContent>
                <w:p w:rsidR="0013301F" w:rsidRDefault="0013301F" w:rsidP="00BF2D3A">
                  <w:pPr>
                    <w:spacing w:before="61" w:line="392" w:lineRule="exact"/>
                    <w:ind w:left="742" w:right="742"/>
                    <w:jc w:val="center"/>
                    <w:rPr>
                      <w:rFonts w:ascii="微软雅黑" w:eastAsia="微软雅黑"/>
                    </w:rPr>
                  </w:pPr>
                  <w:r>
                    <w:rPr>
                      <w:rFonts w:ascii="微软雅黑" w:eastAsia="微软雅黑" w:hint="eastAsia"/>
                    </w:rPr>
                    <w:t>办结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486" type="#_x0000_t202" style="position:absolute;left:0;text-align:left;margin-left:96.8pt;margin-top:-112.85pt;width:99pt;height:23.4pt;z-index:251673088;mso-position-horizontal-relative:page" filled="f">
            <v:textbox inset="0,0,0,0">
              <w:txbxContent>
                <w:p w:rsidR="0013301F" w:rsidRDefault="0013301F" w:rsidP="00BF2D3A">
                  <w:pPr>
                    <w:spacing w:before="61" w:line="392" w:lineRule="exact"/>
                    <w:ind w:left="742" w:right="742"/>
                    <w:jc w:val="center"/>
                    <w:rPr>
                      <w:rFonts w:ascii="微软雅黑" w:eastAsia="微软雅黑"/>
                    </w:rPr>
                  </w:pPr>
                  <w:r>
                    <w:rPr>
                      <w:rFonts w:ascii="微软雅黑" w:eastAsia="微软雅黑" w:hint="eastAsia"/>
                    </w:rPr>
                    <w:t>送达</w:t>
                  </w:r>
                </w:p>
              </w:txbxContent>
            </v:textbox>
            <w10:wrap anchorx="page"/>
          </v:shape>
        </w:pict>
      </w:r>
      <w:r>
        <w:rPr>
          <w:rFonts w:ascii="黑体" w:eastAsia="黑体" w:hint="eastAsia"/>
        </w:rPr>
        <w:t>承办机构：市教育局校园安全办公室服务电话：</w:t>
      </w:r>
      <w:r>
        <w:rPr>
          <w:rFonts w:ascii="黑体" w:eastAsia="黑体"/>
        </w:rPr>
        <w:t>2066128</w:t>
      </w:r>
    </w:p>
    <w:p w:rsidR="0013301F" w:rsidRDefault="0013301F" w:rsidP="00A56547">
      <w:pPr>
        <w:spacing w:before="1"/>
        <w:ind w:left="5387"/>
        <w:rPr>
          <w:rFonts w:ascii="黑体" w:eastAsia="黑体"/>
        </w:rPr>
        <w:sectPr w:rsidR="0013301F">
          <w:type w:val="continuous"/>
          <w:pgSz w:w="23820" w:h="16160" w:orient="landscape"/>
          <w:pgMar w:top="1520" w:right="1240" w:bottom="1040" w:left="1140" w:header="720" w:footer="720" w:gutter="0"/>
          <w:cols w:space="720"/>
        </w:sectPr>
      </w:pPr>
      <w:r>
        <w:rPr>
          <w:rFonts w:ascii="黑体" w:eastAsia="黑体" w:hint="eastAsia"/>
          <w:w w:val="95"/>
        </w:rPr>
        <w:t>监督电话：</w:t>
      </w:r>
      <w:r>
        <w:rPr>
          <w:rFonts w:ascii="黑体" w:eastAsia="黑体"/>
          <w:w w:val="95"/>
        </w:rPr>
        <w:t>2066125</w:t>
      </w:r>
    </w:p>
    <w:p w:rsidR="0013301F" w:rsidRDefault="0013301F" w:rsidP="00A56547">
      <w:pPr>
        <w:pStyle w:val="BodyText"/>
        <w:spacing w:before="85" w:line="494" w:lineRule="exact"/>
        <w:ind w:left="1375" w:right="20"/>
        <w:jc w:val="center"/>
        <w:rPr>
          <w:sz w:val="24"/>
          <w:szCs w:val="24"/>
        </w:rPr>
      </w:pPr>
      <w:r>
        <w:rPr>
          <w:rFonts w:hint="eastAsia"/>
          <w:color w:val="231F20"/>
          <w:sz w:val="24"/>
          <w:szCs w:val="24"/>
        </w:rPr>
        <w:t>其他权力类职权运行流程图</w:t>
      </w:r>
    </w:p>
    <w:p w:rsidR="0013301F" w:rsidRDefault="0013301F" w:rsidP="00A56547">
      <w:pPr>
        <w:pStyle w:val="BodyText"/>
        <w:spacing w:line="494" w:lineRule="exact"/>
        <w:ind w:left="1375" w:right="20"/>
        <w:jc w:val="center"/>
        <w:rPr>
          <w:sz w:val="24"/>
          <w:szCs w:val="24"/>
        </w:rPr>
      </w:pPr>
      <w:r>
        <w:rPr>
          <w:noProof/>
          <w:lang w:val="en-US"/>
        </w:rPr>
        <w:pict>
          <v:group id="_x0000_s1487" style="position:absolute;left:0;text-align:left;margin-left:172.05pt;margin-top:44.05pt;width:207.45pt;height:92.6pt;z-index:-251639296;mso-position-horizontal-relative:page" coordorigin="3441,881" coordsize="4149,1852">
            <v:shape id="_x0000_s1488" style="position:absolute;left:3448;top:888;width:4134;height:669" coordorigin="3448,889" coordsize="4134,669" path="m3532,889r-33,6l3473,913r-18,27l3448,972r,502l3455,1506r18,27l3499,1551r33,6l7498,1557r33,-6l7557,1533r18,-27l7582,1474r,-502l7575,940r-18,-27l7531,895r-33,-6l3532,889xe" filled="f" strokeweight=".25167mm">
              <v:path arrowok="t"/>
            </v:shape>
            <v:shape id="_x0000_s1489" style="position:absolute;left:5577;top:1560;width:115;height:688" coordorigin="5578,1561" coordsize="115,688" o:spt="100" adj="0,,0" path="m5627,2134r-49,l5635,2248r44,-88l5635,2160r-6,-2l5627,2153r,-19xm5634,1561r-5,2l5627,1568r,585l5629,2158r6,2l5640,2158r2,-6l5641,1568r-3,-5l5634,1561xm5692,2134r-50,l5642,2152r-2,6l5635,2160r44,l5692,213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90" type="#_x0000_t202" style="position:absolute;left:4977;top:2225;width:1378;height:502" filled="f" strokeweight=".25167mm">
              <v:textbox inset="0,0,0,0">
                <w:txbxContent>
                  <w:p w:rsidR="0013301F" w:rsidRDefault="0013301F" w:rsidP="00A56547">
                    <w:pPr>
                      <w:spacing w:before="86"/>
                      <w:ind w:left="462" w:right="461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受理</w:t>
                    </w:r>
                  </w:p>
                </w:txbxContent>
              </v:textbox>
            </v:shape>
            <v:shape id="_x0000_s1491" type="#_x0000_t202" style="position:absolute;left:3467;top:904;width:4095;height:638" filled="f" stroked="f">
              <v:textbox inset="0,0,0,0">
                <w:txbxContent>
                  <w:p w:rsidR="0013301F" w:rsidRDefault="0013301F" w:rsidP="00A56547">
                    <w:pPr>
                      <w:spacing w:before="117"/>
                      <w:ind w:left="677"/>
                      <w:rPr>
                        <w:sz w:val="17"/>
                      </w:rPr>
                    </w:pPr>
                    <w:r>
                      <w:rPr>
                        <w:rFonts w:hint="eastAsia"/>
                        <w:sz w:val="17"/>
                      </w:rPr>
                      <w:t>学校发生传染病疫情等公共卫生事件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hint="eastAsia"/>
          <w:color w:val="231F20"/>
          <w:sz w:val="24"/>
          <w:szCs w:val="24"/>
        </w:rPr>
        <w:t>学校发生传染病疫情等公共卫生事件的处置</w:t>
      </w:r>
    </w:p>
    <w:p w:rsidR="0013301F" w:rsidRDefault="0013301F" w:rsidP="00A56547">
      <w:pPr>
        <w:pStyle w:val="BodyText"/>
        <w:spacing w:before="85" w:line="494" w:lineRule="exact"/>
        <w:ind w:left="1379" w:right="1375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hint="eastAsia"/>
          <w:color w:val="231F20"/>
          <w:sz w:val="24"/>
          <w:szCs w:val="24"/>
        </w:rPr>
        <w:t>其他权力职权廉政风险防控图</w:t>
      </w:r>
    </w:p>
    <w:p w:rsidR="0013301F" w:rsidRDefault="0013301F" w:rsidP="00A56547">
      <w:pPr>
        <w:pStyle w:val="BodyText"/>
        <w:spacing w:line="494" w:lineRule="exact"/>
        <w:ind w:left="1379" w:right="1375"/>
        <w:jc w:val="center"/>
        <w:rPr>
          <w:sz w:val="24"/>
          <w:szCs w:val="24"/>
        </w:rPr>
      </w:pPr>
      <w:r>
        <w:rPr>
          <w:rFonts w:hint="eastAsia"/>
          <w:color w:val="231F20"/>
          <w:sz w:val="24"/>
          <w:szCs w:val="24"/>
        </w:rPr>
        <w:t>学校发生传染病疫情等公共卫生事件的处置</w:t>
      </w:r>
    </w:p>
    <w:p w:rsidR="0013301F" w:rsidRDefault="0013301F" w:rsidP="00A56547">
      <w:pPr>
        <w:spacing w:line="494" w:lineRule="exact"/>
        <w:jc w:val="center"/>
        <w:rPr>
          <w:sz w:val="24"/>
          <w:szCs w:val="24"/>
        </w:rPr>
        <w:sectPr w:rsidR="0013301F" w:rsidSect="00A56547">
          <w:pgSz w:w="23820" w:h="16160" w:orient="landscape"/>
          <w:pgMar w:top="1520" w:right="1300" w:bottom="280" w:left="1620" w:header="720" w:footer="720" w:gutter="0"/>
          <w:cols w:num="2" w:space="720" w:equalWidth="0">
            <w:col w:w="7515" w:space="4511"/>
            <w:col w:w="8874"/>
          </w:cols>
        </w:sectPr>
      </w:pPr>
    </w:p>
    <w:p w:rsidR="0013301F" w:rsidRDefault="0013301F" w:rsidP="00A56547">
      <w:pPr>
        <w:pStyle w:val="BodyText"/>
        <w:spacing w:before="9"/>
        <w:rPr>
          <w:sz w:val="24"/>
          <w:szCs w:val="24"/>
        </w:rPr>
      </w:pPr>
      <w:r>
        <w:rPr>
          <w:noProof/>
          <w:lang w:val="en-US"/>
        </w:rPr>
        <w:pict>
          <v:shape id="_x0000_s1492" style="position:absolute;margin-left:279.35pt;margin-top:243.35pt;width:5.75pt;height:22.55pt;z-index:251679232;mso-position-horizontal-relative:page;mso-position-vertical-relative:page" coordorigin="5587,4867" coordsize="115,451" o:spt="100" adj="0,,0" path="m5637,5204r-50,l5644,5318r44,-88l5644,5230r-4,-2l5637,5223r,-19xm5643,4867r-5,2l5636,4875r1,348l5640,5228r4,2l5649,5228r2,-6l5651,4874r-2,-5l5643,4867xm5701,5204r-50,l5651,5222r-2,6l5644,5230r44,l5701,5204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image1.png" o:spid="_x0000_s1493" type="#_x0000_t75" style="position:absolute;margin-left:118.5pt;margin-top:291pt;width:5.65pt;height:17.6pt;z-index:251680256;visibility:visible;mso-wrap-distance-left:0;mso-wrap-distance-right:0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  <w:lang w:val="en-US"/>
        </w:rPr>
        <w:pict>
          <v:shape id="_x0000_s1494" type="#_x0000_t75" style="position:absolute;margin-left:118.25pt;margin-top:342.9pt;width:5.65pt;height:15.05pt;z-index:251682304;visibility:visible;mso-wrap-distance-left:0;mso-wrap-distance-right:0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  <w:lang w:val="en-US"/>
        </w:rPr>
        <w:pict>
          <v:shape id="image2.png" o:spid="_x0000_s1495" type="#_x0000_t75" style="position:absolute;margin-left:118.25pt;margin-top:380pt;width:5.65pt;height:15.05pt;z-index:251681280;visibility:visible;mso-wrap-distance-left:0;mso-wrap-distance-right:0;mso-position-horizontal-relative:page;mso-position-vertical-relative:page">
            <v:imagedata r:id="rId26" o:title=""/>
            <w10:wrap anchorx="page" anchory="page"/>
          </v:shape>
        </w:pict>
      </w:r>
    </w:p>
    <w:p w:rsidR="0013301F" w:rsidRDefault="0013301F" w:rsidP="00A56547">
      <w:pPr>
        <w:pStyle w:val="BodyText"/>
        <w:ind w:left="15044"/>
        <w:rPr>
          <w:sz w:val="20"/>
        </w:rPr>
      </w:pPr>
      <w:bookmarkStart w:id="0" w:name="_GoBack"/>
      <w:bookmarkEnd w:id="0"/>
      <w:r>
        <w:rPr>
          <w:noProof/>
          <w:lang w:val="en-US"/>
        </w:rPr>
        <w:pict>
          <v:shape id="_x0000_s1496" style="position:absolute;left:0;text-align:left;margin-left:606.5pt;margin-top:33.6pt;width:443.2pt;height:374.05pt;z-index:251684352" coordorigin="13692,1548" coordsize="8864,7481" o:spt="100" adj="0,,0" path="m16629,6039r-13,l16616,6053r,1066l13740,7119r,-1066l16616,6053r,-14l13727,6039r,1093l16629,7132r,-6l16629,7119r,-1066l16629,6046r,-7m16676,3310r-14,l16662,3323r,2383l13705,5706r,-2383l16662,3323r,-13l13692,3310r,2409l16676,5719r,-7l16676,5706r,-2383l16676,3316r,-6m17503,2612r,-19l16754,2594r,-45l16667,2593r,-948l16667,1639r,-7l16654,1632r,13l16654,2599r-8,4l16654,2607r,475l13714,3082r,-1437l16654,1645r,-13l13701,1632r,1464l16667,3096r,-7l16667,3082r,-468l16754,2658r,-46l16754,2612r749,m18339,2146r-47,l18291,1548r-13,l18278,2146r-47,l18285,2255r41,-82l18278,2173r48,l18339,2146t26,2587l18317,4733r-1,-598l18303,4135r1,598l18256,4733r55,109l18351,4760r-47,l18351,4760r14,-27m18365,8919r-48,l18317,8946r1,-2147l18305,6799r-1,2120l18256,8919r55,109l18351,8946r14,-27m19105,3523r-13,l19092,3537r,553l17475,4090r,-247l17475,3843r,-18l17475,3825r,-288l18301,3537r10,19l18320,3537r772,l19092,3523r-765,l18351,3475r-47,l18351,3475r14,-27l18317,3448r-1,-598l18303,2850r1,598l18256,3448r38,75l17462,3523r,302l16793,3825r-1,-45l16684,3834r109,55l16793,3843r,l17462,3843r,261l19105,4104r,-7l19105,4090r,-553l19105,3530r,-7m19127,6218r-14,l19113,6232r,553l17497,6785r,-553l18285,6232r26,51l18336,6232r777,l19113,6218r-770,l18351,6202r14,-28l18317,6174r-1,-706l19122,5468r,-7l19122,5455r,-554l19122,4894r,-6l19109,4888r,13l19109,5455r-1617,l17492,4901r1617,l19109,4888r-1630,l17479,5468r824,l18304,6174r-48,l18278,6218r-795,l17483,6512r-729,1l16754,6468r-109,54l16754,6577r,-46l16754,6531r729,-1l17483,6799r1644,l19127,6792r,-7l19127,6232r,-7l19127,6218t836,262l19855,6425r,46l19148,6470r,18l19855,6489r,45l19945,6489r18,-9m22507,3323r-14,l22493,3337r,1873l19955,5210r,-1873l22493,3337r,-14l19941,3323r,612l19844,3886r,45l19137,3931r,18l19844,3949r,46l19934,3949r7,-3l19941,5224r2566,l22507,5217r,-7l22507,3337r,-7l22507,3323t10,2640l22503,5963r,13l22503,7219r-2499,l20004,5976r2499,l22503,5963r-2513,l19990,7233r2527,l22517,7226r,-7l22517,5976r,-6l22517,5963t38,-4232l22541,1731r,13l22541,2973r-2573,l19968,2582r1,l19968,2581r,-837l22541,1744r,-13l19955,1731r,844l19860,2527r,45l19114,2572r,18l19860,2591r,45l19951,2591r4,-2l19955,2987r2600,l22555,2980r,-7l22555,1744r,-7l22555,1731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en-US"/>
        </w:rPr>
      </w:r>
      <w:r w:rsidRPr="002350C1">
        <w:rPr>
          <w:sz w:val="20"/>
        </w:rPr>
        <w:pict>
          <v:group id="_x0000_s1497" style="width:172.7pt;height:34.95pt;mso-position-horizontal-relative:char;mso-position-vertical-relative:line" coordsize="3454,699">
            <v:shape id="_x0000_s1498" style="position:absolute;width:3454;height:699" coordsize="3454,699" o:spt="100" adj="0,,0" path="m2745,l704,,,349,704,698r2041,l2771,686r-2063,l705,685r2,l43,355r-25,l18,343r25,l707,14r-2,l708,13r2063,l2745,xm707,685r-2,l708,686r-1,-1xm2742,685r-2035,l708,686r2032,l2742,685xm3423,349l2740,686r3,-1l2773,685,3441,355r-6,l3423,349xm2773,685r-30,l2740,686r31,l2773,685xm18,343r,12l31,349,18,343xm31,349r-13,6l43,355,31,349xm3435,343r-12,6l3435,355r,-12xm3441,343r-6,l3435,355r6,l3454,349r-13,-6xm43,343r-25,l31,349r12,-6xm2740,13r683,336l3435,343r6,l2773,14r-30,l2740,13xm708,13r-3,1l707,14r1,-1xm2740,13l708,13r-1,1l2742,14r-2,-1xm2771,13r-31,l2743,14r30,l2771,1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499" type="#_x0000_t202" style="position:absolute;width:3454;height:699" filled="f" stroked="f">
              <v:textbox inset="0,0,0,0">
                <w:txbxContent>
                  <w:p w:rsidR="0013301F" w:rsidRDefault="0013301F" w:rsidP="00A56547">
                    <w:pPr>
                      <w:spacing w:before="120" w:line="331" w:lineRule="auto"/>
                      <w:ind w:left="1317" w:right="830" w:hanging="49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学校发生传染病疫情等公共卫生事件</w:t>
                    </w:r>
                  </w:p>
                </w:txbxContent>
              </v:textbox>
            </v:shape>
            <w10:anchorlock/>
          </v:group>
        </w:pict>
      </w:r>
    </w:p>
    <w:p w:rsidR="0013301F" w:rsidRDefault="0013301F" w:rsidP="00A56547">
      <w:pPr>
        <w:pStyle w:val="BodyText"/>
        <w:rPr>
          <w:sz w:val="20"/>
        </w:rPr>
      </w:pPr>
      <w:r>
        <w:rPr>
          <w:noProof/>
          <w:lang w:val="en-US"/>
        </w:rPr>
        <w:pict>
          <v:shape id="_x0000_s1500" type="#_x0000_t202" style="position:absolute;margin-left:926.85pt;margin-top:13.45pt;width:115.15pt;height:19.05pt;z-index:251688448" filled="f" stroked="f">
            <v:textbox inset="0,0,0,0">
              <w:txbxContent>
                <w:p w:rsidR="0013301F" w:rsidRDefault="0013301F" w:rsidP="00A56547">
                  <w:pPr>
                    <w:numPr>
                      <w:ilvl w:val="0"/>
                      <w:numId w:val="74"/>
                    </w:numPr>
                    <w:tabs>
                      <w:tab w:val="left" w:pos="166"/>
                    </w:tabs>
                    <w:spacing w:line="185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建立查处案件台帐。</w:t>
                  </w:r>
                </w:p>
                <w:p w:rsidR="0013301F" w:rsidRDefault="0013301F" w:rsidP="00A56547">
                  <w:pPr>
                    <w:numPr>
                      <w:ilvl w:val="0"/>
                      <w:numId w:val="74"/>
                    </w:numPr>
                    <w:tabs>
                      <w:tab w:val="left" w:pos="166"/>
                    </w:tabs>
                    <w:spacing w:before="12" w:line="183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严格按照法规程序进行监督。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1" type="#_x0000_t202" style="position:absolute;margin-left:614.2pt;margin-top:7.45pt;width:134.8pt;height:52.95pt;z-index:251687424" filled="f" stroked="f">
            <v:textbox inset="0,0,0,0">
              <w:txbxContent>
                <w:p w:rsidR="0013301F" w:rsidRDefault="0013301F" w:rsidP="00A56547">
                  <w:pPr>
                    <w:spacing w:line="213" w:lineRule="auto"/>
                    <w:ind w:right="18"/>
                    <w:rPr>
                      <w:sz w:val="19"/>
                    </w:rPr>
                  </w:pPr>
                  <w:r>
                    <w:rPr>
                      <w:sz w:val="19"/>
                    </w:rPr>
                    <w:t>1.</w:t>
                  </w:r>
                  <w:r>
                    <w:rPr>
                      <w:rFonts w:hint="eastAsia"/>
                      <w:sz w:val="19"/>
                    </w:rPr>
                    <w:t>不按规定受理或回避、隐瞒违法违规线索、举报、投诉等。</w:t>
                  </w:r>
                  <w:r>
                    <w:rPr>
                      <w:sz w:val="19"/>
                    </w:rPr>
                    <w:t xml:space="preserve"> 2.</w:t>
                  </w:r>
                  <w:r>
                    <w:rPr>
                      <w:rFonts w:hint="eastAsia"/>
                      <w:sz w:val="19"/>
                    </w:rPr>
                    <w:t>拖延受理。</w:t>
                  </w:r>
                </w:p>
                <w:p w:rsidR="0013301F" w:rsidRDefault="0013301F" w:rsidP="00A56547">
                  <w:pPr>
                    <w:spacing w:line="213" w:lineRule="auto"/>
                    <w:ind w:right="604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3.</w:t>
                  </w:r>
                  <w:r>
                    <w:rPr>
                      <w:rFonts w:hint="eastAsia"/>
                      <w:w w:val="95"/>
                      <w:sz w:val="19"/>
                    </w:rPr>
                    <w:t>超越职权，擅自销案。</w:t>
                  </w:r>
                  <w:r>
                    <w:rPr>
                      <w:rFonts w:hint="eastAsia"/>
                      <w:sz w:val="19"/>
                    </w:rPr>
                    <w:t>风险等级：中</w:t>
                  </w:r>
                </w:p>
              </w:txbxContent>
            </v:textbox>
          </v:shape>
        </w:pict>
      </w:r>
    </w:p>
    <w:p w:rsidR="0013301F" w:rsidRDefault="0013301F" w:rsidP="00A56547">
      <w:pPr>
        <w:pStyle w:val="BodyText"/>
        <w:spacing w:before="4"/>
        <w:rPr>
          <w:sz w:val="26"/>
        </w:rPr>
      </w:pPr>
    </w:p>
    <w:p w:rsidR="0013301F" w:rsidRDefault="0013301F" w:rsidP="00A56547">
      <w:pPr>
        <w:pStyle w:val="BodyText"/>
        <w:rPr>
          <w:sz w:val="20"/>
        </w:rPr>
      </w:pPr>
      <w:r>
        <w:rPr>
          <w:noProof/>
          <w:lang w:val="en-US"/>
        </w:rPr>
        <w:pict>
          <v:shape id="_x0000_s1502" type="#_x0000_t202" style="position:absolute;margin-left:878.7pt;margin-top:192.2pt;width:136.55pt;height:29.9pt;z-index:251701760" filled="f" stroked="f">
            <v:textbox inset="0,0,0,0">
              <w:txbxContent>
                <w:p w:rsidR="0013301F" w:rsidRDefault="0013301F" w:rsidP="00A56547">
                  <w:pPr>
                    <w:spacing w:line="156" w:lineRule="exact"/>
                    <w:ind w:left="997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．实行一次性告知制。</w:t>
                  </w:r>
                </w:p>
                <w:p w:rsidR="0013301F" w:rsidRDefault="0013301F" w:rsidP="00A56547">
                  <w:pPr>
                    <w:spacing w:line="246" w:lineRule="exact"/>
                    <w:rPr>
                      <w:sz w:val="16"/>
                    </w:rPr>
                  </w:pPr>
                  <w:r>
                    <w:rPr>
                      <w:rFonts w:hint="eastAsia"/>
                      <w:position w:val="2"/>
                      <w:sz w:val="21"/>
                    </w:rPr>
                    <w:t>防控措施</w:t>
                  </w:r>
                  <w:r>
                    <w:rPr>
                      <w:position w:val="2"/>
                      <w:sz w:val="21"/>
                    </w:rPr>
                    <w:t xml:space="preserve"> </w:t>
                  </w:r>
                  <w:r>
                    <w:rPr>
                      <w:sz w:val="16"/>
                    </w:rPr>
                    <w:t>2.</w:t>
                  </w:r>
                  <w:r>
                    <w:rPr>
                      <w:rFonts w:hint="eastAsia"/>
                      <w:sz w:val="16"/>
                    </w:rPr>
                    <w:t>实行申诉复议制度。</w:t>
                  </w:r>
                </w:p>
                <w:p w:rsidR="0013301F" w:rsidRDefault="0013301F" w:rsidP="00A56547">
                  <w:pPr>
                    <w:spacing w:before="12" w:line="183" w:lineRule="exact"/>
                    <w:ind w:left="997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责任人：科室承办人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3" type="#_x0000_t202" style="position:absolute;margin-left:826.35pt;margin-top:207.05pt;width:22.75pt;height:10.9pt;z-index:251700736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告知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4" type="#_x0000_t202" style="position:absolute;margin-left:763.95pt;margin-top:202.9pt;width:33.65pt;height:10.9pt;z-index:251699712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5" type="#_x0000_t202" style="position:absolute;margin-left:615.5pt;margin-top:194.9pt;width:131.55pt;height:42.1pt;z-index:251698688" filled="f" stroked="f">
            <v:textbox inset="0,0,0,0">
              <w:txbxContent>
                <w:p w:rsidR="0013301F" w:rsidRDefault="0013301F" w:rsidP="00A56547">
                  <w:pPr>
                    <w:numPr>
                      <w:ilvl w:val="0"/>
                      <w:numId w:val="75"/>
                    </w:numPr>
                    <w:tabs>
                      <w:tab w:val="left" w:pos="192"/>
                    </w:tabs>
                    <w:spacing w:line="203" w:lineRule="exact"/>
                    <w:rPr>
                      <w:sz w:val="19"/>
                    </w:rPr>
                  </w:pPr>
                  <w:r>
                    <w:rPr>
                      <w:rFonts w:hint="eastAsia"/>
                      <w:sz w:val="19"/>
                    </w:rPr>
                    <w:t>不进行告知。</w:t>
                  </w:r>
                </w:p>
                <w:p w:rsidR="0013301F" w:rsidRDefault="0013301F" w:rsidP="00270013">
                  <w:pPr>
                    <w:numPr>
                      <w:ilvl w:val="0"/>
                      <w:numId w:val="75"/>
                    </w:numPr>
                    <w:tabs>
                      <w:tab w:val="left" w:pos="192"/>
                    </w:tabs>
                    <w:spacing w:before="8" w:line="213" w:lineRule="auto"/>
                    <w:ind w:left="0" w:right="18" w:firstLine="0"/>
                    <w:rPr>
                      <w:sz w:val="19"/>
                    </w:rPr>
                  </w:pPr>
                  <w:r>
                    <w:rPr>
                      <w:rFonts w:hint="eastAsia"/>
                      <w:spacing w:val="-6"/>
                      <w:w w:val="95"/>
                      <w:sz w:val="19"/>
                    </w:rPr>
                    <w:t>不听取当事人申辩、不进行复</w:t>
                  </w:r>
                  <w:r>
                    <w:rPr>
                      <w:rFonts w:hint="eastAsia"/>
                      <w:spacing w:val="-6"/>
                      <w:sz w:val="19"/>
                    </w:rPr>
                    <w:t>议。</w:t>
                  </w:r>
                </w:p>
                <w:p w:rsidR="0013301F" w:rsidRDefault="0013301F" w:rsidP="00A56547">
                  <w:pPr>
                    <w:spacing w:line="197" w:lineRule="exact"/>
                    <w:rPr>
                      <w:sz w:val="19"/>
                    </w:rPr>
                  </w:pPr>
                  <w:r>
                    <w:rPr>
                      <w:rFonts w:hint="eastAsia"/>
                      <w:sz w:val="19"/>
                    </w:rPr>
                    <w:t>风险等级：低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6" type="#_x0000_t202" style="position:absolute;margin-left:878.15pt;margin-top:60.25pt;width:162.85pt;height:84.25pt;z-index:251697664" filled="f" stroked="f">
            <v:textbox inset="0,0,0,0">
              <w:txbxContent>
                <w:p w:rsidR="0013301F" w:rsidRDefault="0013301F" w:rsidP="00A56547">
                  <w:pPr>
                    <w:numPr>
                      <w:ilvl w:val="0"/>
                      <w:numId w:val="76"/>
                    </w:numPr>
                    <w:tabs>
                      <w:tab w:val="left" w:pos="1126"/>
                    </w:tabs>
                    <w:spacing w:line="185" w:lineRule="exact"/>
                    <w:rPr>
                      <w:sz w:val="16"/>
                    </w:rPr>
                  </w:pPr>
                  <w:r>
                    <w:rPr>
                      <w:rFonts w:hint="eastAsia"/>
                      <w:spacing w:val="-1"/>
                      <w:sz w:val="16"/>
                    </w:rPr>
                    <w:t>规范处罚程序，现场调查必须</w:t>
                  </w:r>
                </w:p>
                <w:p w:rsidR="0013301F" w:rsidRDefault="0013301F" w:rsidP="00A56547">
                  <w:pPr>
                    <w:spacing w:before="50" w:line="168" w:lineRule="auto"/>
                    <w:rPr>
                      <w:sz w:val="16"/>
                    </w:rPr>
                  </w:pPr>
                  <w:r>
                    <w:rPr>
                      <w:rFonts w:hint="eastAsia"/>
                      <w:position w:val="-7"/>
                      <w:sz w:val="21"/>
                    </w:rPr>
                    <w:t>防控措施</w:t>
                  </w:r>
                  <w:r>
                    <w:rPr>
                      <w:position w:val="-7"/>
                      <w:sz w:val="21"/>
                    </w:rPr>
                    <w:t xml:space="preserve"> </w:t>
                  </w:r>
                  <w:r>
                    <w:rPr>
                      <w:rFonts w:hint="eastAsia"/>
                      <w:sz w:val="16"/>
                    </w:rPr>
                    <w:t>两人以上，回避制度。</w:t>
                  </w:r>
                </w:p>
                <w:p w:rsidR="0013301F" w:rsidRDefault="0013301F" w:rsidP="00A56547">
                  <w:pPr>
                    <w:numPr>
                      <w:ilvl w:val="0"/>
                      <w:numId w:val="76"/>
                    </w:numPr>
                    <w:tabs>
                      <w:tab w:val="left" w:pos="1126"/>
                    </w:tabs>
                    <w:spacing w:line="164" w:lineRule="exact"/>
                    <w:rPr>
                      <w:sz w:val="16"/>
                    </w:rPr>
                  </w:pPr>
                  <w:r>
                    <w:rPr>
                      <w:rFonts w:hint="eastAsia"/>
                      <w:spacing w:val="-1"/>
                      <w:sz w:val="16"/>
                    </w:rPr>
                    <w:t>调查取证可采取现场录音、录</w:t>
                  </w:r>
                </w:p>
                <w:p w:rsidR="0013301F" w:rsidRDefault="0013301F" w:rsidP="00A56547">
                  <w:pPr>
                    <w:spacing w:before="12"/>
                    <w:ind w:left="9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像等技术手段。</w:t>
                  </w:r>
                </w:p>
                <w:p w:rsidR="0013301F" w:rsidRDefault="0013301F" w:rsidP="00270013">
                  <w:pPr>
                    <w:numPr>
                      <w:ilvl w:val="0"/>
                      <w:numId w:val="76"/>
                    </w:numPr>
                    <w:tabs>
                      <w:tab w:val="left" w:pos="1126"/>
                    </w:tabs>
                    <w:spacing w:before="13" w:line="254" w:lineRule="auto"/>
                    <w:ind w:left="960" w:right="18" w:firstLine="0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pacing w:val="-3"/>
                      <w:sz w:val="16"/>
                    </w:rPr>
                    <w:t>按规定程序组织开展调查，调查方案、进展组织集体研究，定</w:t>
                  </w:r>
                  <w:r>
                    <w:rPr>
                      <w:rFonts w:hint="eastAsia"/>
                      <w:sz w:val="16"/>
                    </w:rPr>
                    <w:t>期向分管领导汇报。</w:t>
                  </w:r>
                </w:p>
                <w:p w:rsidR="0013301F" w:rsidRDefault="0013301F" w:rsidP="00A56547">
                  <w:pPr>
                    <w:spacing w:line="183" w:lineRule="exact"/>
                    <w:ind w:left="9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责任人：科室承办人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7" type="#_x0000_t202" style="position:absolute;margin-left:826.1pt;margin-top:140.4pt;width:22.75pt;height:10.9pt;z-index:251696640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查处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8" type="#_x0000_t202" style="position:absolute;margin-left:825.25pt;margin-top:72.25pt;width:22.75pt;height:10.9pt;z-index:251695616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调查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09" type="#_x0000_t202" style="position:absolute;margin-left:764.4pt;margin-top:68.45pt;width:33.65pt;height:10.9pt;z-index:251694592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0" type="#_x0000_t202" style="position:absolute;margin-left:613.75pt;margin-top:57.25pt;width:135.8pt;height:108.45pt;z-index:251693568" filled="f" stroked="f">
            <v:textbox inset="0,0,0,0">
              <w:txbxContent>
                <w:p w:rsidR="0013301F" w:rsidRDefault="0013301F" w:rsidP="00270013">
                  <w:pPr>
                    <w:numPr>
                      <w:ilvl w:val="0"/>
                      <w:numId w:val="77"/>
                    </w:numPr>
                    <w:tabs>
                      <w:tab w:val="left" w:pos="192"/>
                    </w:tabs>
                    <w:spacing w:before="10" w:line="201" w:lineRule="auto"/>
                    <w:ind w:left="116" w:right="18" w:firstLine="0"/>
                    <w:jc w:val="both"/>
                    <w:rPr>
                      <w:sz w:val="19"/>
                    </w:rPr>
                  </w:pPr>
                  <w:r>
                    <w:rPr>
                      <w:rFonts w:hint="eastAsia"/>
                      <w:spacing w:val="-5"/>
                      <w:sz w:val="19"/>
                    </w:rPr>
                    <w:t>调查取证时接受请托，</w:t>
                  </w:r>
                  <w:r>
                    <w:rPr>
                      <w:rFonts w:hint="eastAsia"/>
                      <w:sz w:val="21"/>
                    </w:rPr>
                    <w:t>不按规</w:t>
                  </w:r>
                  <w:r>
                    <w:rPr>
                      <w:rFonts w:hint="eastAsia"/>
                      <w:spacing w:val="4"/>
                      <w:sz w:val="21"/>
                    </w:rPr>
                    <w:t>定组织调查，</w:t>
                  </w:r>
                  <w:r>
                    <w:rPr>
                      <w:rFonts w:hint="eastAsia"/>
                      <w:spacing w:val="2"/>
                      <w:sz w:val="19"/>
                    </w:rPr>
                    <w:t>调查对象或方案</w:t>
                  </w:r>
                  <w:r>
                    <w:rPr>
                      <w:rFonts w:hint="eastAsia"/>
                      <w:sz w:val="19"/>
                    </w:rPr>
                    <w:t>带有倾向性</w:t>
                  </w:r>
                  <w:r>
                    <w:rPr>
                      <w:sz w:val="19"/>
                    </w:rPr>
                    <w:t>,</w:t>
                  </w:r>
                  <w:r>
                    <w:rPr>
                      <w:rFonts w:hint="eastAsia"/>
                      <w:sz w:val="19"/>
                    </w:rPr>
                    <w:t>办理人情案。</w:t>
                  </w:r>
                </w:p>
                <w:p w:rsidR="0013301F" w:rsidRDefault="0013301F" w:rsidP="00270013">
                  <w:pPr>
                    <w:numPr>
                      <w:ilvl w:val="0"/>
                      <w:numId w:val="77"/>
                    </w:numPr>
                    <w:tabs>
                      <w:tab w:val="left" w:pos="192"/>
                    </w:tabs>
                    <w:spacing w:before="1" w:line="213" w:lineRule="auto"/>
                    <w:ind w:left="116" w:right="20" w:firstLine="0"/>
                    <w:jc w:val="both"/>
                    <w:rPr>
                      <w:sz w:val="19"/>
                    </w:rPr>
                  </w:pPr>
                  <w:r>
                    <w:rPr>
                      <w:rFonts w:hint="eastAsia"/>
                      <w:spacing w:val="-1"/>
                      <w:sz w:val="19"/>
                    </w:rPr>
                    <w:t>伪造、丢失、损毁、不按规定取证，导致案件调查无法正常进</w:t>
                  </w:r>
                  <w:r>
                    <w:rPr>
                      <w:rFonts w:hint="eastAsia"/>
                      <w:sz w:val="19"/>
                    </w:rPr>
                    <w:t>行。</w:t>
                  </w:r>
                </w:p>
                <w:p w:rsidR="0013301F" w:rsidRDefault="0013301F" w:rsidP="00270013">
                  <w:pPr>
                    <w:numPr>
                      <w:ilvl w:val="0"/>
                      <w:numId w:val="77"/>
                    </w:numPr>
                    <w:tabs>
                      <w:tab w:val="left" w:pos="192"/>
                    </w:tabs>
                    <w:spacing w:before="2" w:line="213" w:lineRule="auto"/>
                    <w:ind w:left="116" w:right="20" w:firstLine="0"/>
                    <w:jc w:val="both"/>
                    <w:rPr>
                      <w:sz w:val="19"/>
                    </w:rPr>
                  </w:pPr>
                  <w:r>
                    <w:rPr>
                      <w:rFonts w:hint="eastAsia"/>
                      <w:spacing w:val="-1"/>
                      <w:sz w:val="19"/>
                    </w:rPr>
                    <w:t>回避或隐瞒调查信息，隐报、</w:t>
                  </w:r>
                  <w:r>
                    <w:rPr>
                      <w:rFonts w:hint="eastAsia"/>
                      <w:spacing w:val="8"/>
                      <w:w w:val="95"/>
                      <w:sz w:val="19"/>
                    </w:rPr>
                    <w:t>擅改调查结果</w:t>
                  </w:r>
                  <w:r>
                    <w:rPr>
                      <w:spacing w:val="8"/>
                      <w:w w:val="95"/>
                      <w:sz w:val="19"/>
                    </w:rPr>
                    <w:t>,</w:t>
                  </w:r>
                  <w:r>
                    <w:rPr>
                      <w:rFonts w:hint="eastAsia"/>
                      <w:spacing w:val="8"/>
                      <w:w w:val="95"/>
                      <w:sz w:val="19"/>
                    </w:rPr>
                    <w:t>重要情况不如实</w:t>
                  </w:r>
                  <w:r>
                    <w:rPr>
                      <w:rFonts w:hint="eastAsia"/>
                      <w:spacing w:val="8"/>
                      <w:sz w:val="19"/>
                    </w:rPr>
                    <w:t>向分管领导汇报。</w:t>
                  </w:r>
                </w:p>
                <w:p w:rsidR="0013301F" w:rsidRDefault="0013301F" w:rsidP="00A56547">
                  <w:pPr>
                    <w:spacing w:line="198" w:lineRule="exact"/>
                    <w:rPr>
                      <w:sz w:val="19"/>
                    </w:rPr>
                  </w:pPr>
                  <w:r>
                    <w:rPr>
                      <w:rFonts w:hint="eastAsia"/>
                      <w:spacing w:val="-1"/>
                      <w:w w:val="95"/>
                      <w:sz w:val="19"/>
                    </w:rPr>
                    <w:t>风险等级：高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1" type="#_x0000_t202" style="position:absolute;margin-left:926.85pt;margin-top:13.15pt;width:74.4pt;height:8.2pt;z-index:251692544" filled="f" stroked="f">
            <v:textbox inset="0,0,0,0">
              <w:txbxContent>
                <w:p w:rsidR="0013301F" w:rsidRDefault="0013301F" w:rsidP="00A56547">
                  <w:pPr>
                    <w:spacing w:line="163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责任人：科室受理人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2" type="#_x0000_t202" style="position:absolute;margin-left:878.05pt;margin-top:2.3pt;width:131.3pt;height:13.45pt;z-index:251691520" filled="f" stroked="f">
            <v:textbox inset="0,0,0,0">
              <w:txbxContent>
                <w:p w:rsidR="0013301F" w:rsidRDefault="0013301F" w:rsidP="00A56547">
                  <w:pPr>
                    <w:spacing w:before="16" w:line="158" w:lineRule="auto"/>
                    <w:rPr>
                      <w:sz w:val="16"/>
                    </w:rPr>
                  </w:pPr>
                  <w:r>
                    <w:rPr>
                      <w:rFonts w:hint="eastAsia"/>
                      <w:position w:val="-9"/>
                      <w:sz w:val="21"/>
                    </w:rPr>
                    <w:t>防控措施</w:t>
                  </w:r>
                  <w:r>
                    <w:rPr>
                      <w:position w:val="-9"/>
                      <w:sz w:val="21"/>
                    </w:rPr>
                    <w:t xml:space="preserve"> </w:t>
                  </w:r>
                  <w:r>
                    <w:rPr>
                      <w:sz w:val="16"/>
                    </w:rPr>
                    <w:t>3.</w:t>
                  </w:r>
                  <w:r>
                    <w:rPr>
                      <w:rFonts w:hint="eastAsia"/>
                      <w:sz w:val="16"/>
                    </w:rPr>
                    <w:t>加强信息保密管理。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3" type="#_x0000_t202" style="position:absolute;margin-left:825.35pt;margin-top:9.1pt;width:22.75pt;height:10.9pt;z-index:251690496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受理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4" type="#_x0000_t202" style="position:absolute;margin-left:764.3pt;margin-top:6.9pt;width:33.65pt;height:10.9pt;z-index:251689472" filled="f" stroked="f">
            <v:textbox inset="0,0,0,0">
              <w:txbxContent>
                <w:p w:rsidR="0013301F" w:rsidRDefault="0013301F" w:rsidP="00A56547">
                  <w:pPr>
                    <w:spacing w:line="217" w:lineRule="exact"/>
                    <w:rPr>
                      <w:sz w:val="21"/>
                    </w:rPr>
                  </w:pPr>
                  <w:r>
                    <w:rPr>
                      <w:rFonts w:hint="eastAsia"/>
                      <w:w w:val="105"/>
                      <w:sz w:val="21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515" style="position:absolute;margin-left:795.1pt;margin-top:1.35pt;width:82.2pt;height:29.05pt;z-index:251686400" coordorigin="17463,2260" coordsize="1644,581" o:spt="100" adj="0,,0" path="m19107,2260r-1644,l17463,2840r1644,l19107,2833r-1630,l17470,2827r7,l17477,2273r-7,l17477,2266r1630,l19107,2260xm17477,2827r-7,l17477,2833r,-6xm19093,2827r-1616,l17477,2833r1616,l19093,2827xm19093,2266r,567l19100,2827r7,l19107,2273r-7,l19093,2266xm19107,2827r-7,l19093,2833r14,l19107,2827xm17477,2266r-7,7l17477,2273r,-7xm19093,2266r-1616,l17477,2273r1616,l19093,2266xm19107,2266r-14,l19100,2273r7,l19107,2266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  <w:lang w:val="en-US"/>
        </w:rPr>
        <w:pict>
          <v:rect id="_x0000_s1516" style="position:absolute;margin-left:795.45pt;margin-top:1.65pt;width:81.55pt;height:28.4pt;z-index:251685376" stroked="f"/>
        </w:pict>
      </w:r>
      <w:r>
        <w:rPr>
          <w:noProof/>
          <w:lang w:val="en-US"/>
        </w:rPr>
        <w:pict>
          <v:group id="_x0000_s1517" style="position:absolute;margin-left:691.3pt;margin-top:347.5pt;width:410.9pt;height:151.65pt;z-index:251683328;mso-position-horizontal-relative:page" coordorigin="13751,-3722" coordsize="8758,3136">
            <v:shape id="_x0000_s1518" style="position:absolute;left:13751;top:-3723;width:8758;height:3136" coordorigin="13751,-3722" coordsize="8758,3136" o:spt="100" adj="0,,0" path="m16630,-2669r-13,l16617,-2655r,1394l13765,-1261r,-1394l16617,-2655r,-14l13751,-2669r,1422l16630,-1247r,-7l16630,-1261r,-1394l16630,-2662r,-7m17524,-1988r-765,1l16759,-2032r-109,54l16759,-1924r,-45l16759,-1969r765,-1l17524,-1988t841,710l18317,-1278r-1,-456l18303,-1734r1,457l18256,-1277r55,108l18351,-1250r14,-28m19147,-3722r-14,l19133,-3708r,447l18316,-3261r,l18303,-3261r,l17490,-3261r,-447l19133,-3708r,-14l17476,-3722r,475l18303,-3247r1,725l18256,-2522r55,108l18351,-2495r14,-27l18317,-2522r-1,-725l19147,-3247r,-7l19147,-3261r,-447l19147,-3715r,-7m19157,-876r,-16l19156,-906r-2,-16l19152,-936r-3,-14l19145,-964r-3,-8l19141,-976r-2,-5l19139,-876r,14l19139,-862r-1,14l19138,-848r-2,14l19136,-836r-2,14l19134,-822r-3,14l19131,-808r-3,14l19128,-796r-4,14l19124,-782r-5,12l19119,-770r-5,12l19114,-758r-6,12l19109,-746r-7,12l19103,-734r-7,10l19096,-724r-7,12l19089,-712r-8,10l19081,-702r-8,10l19073,-692r-8,10l19065,-684r-9,10l19056,-674r-9,8l19047,-666r-10,8l19037,-658r-10,8l19027,-650r-10,8l19017,-642r-11,6l19007,-636r-12,6l18996,-630r-12,6l18985,-624r-12,4l18973,-620r-12,4l18961,-616r-12,4l18949,-612r-12,4l18937,-608r-13,2l18925,-606r-13,2l17755,-604r-13,-2l17742,-606r-13,-2l17730,-608r-13,-4l17718,-612r-13,-4l17706,-616r-13,-4l17694,-620r-12,-4l17682,-624r-11,-6l17671,-630r-11,-6l17660,-636r-11,-6l17650,-642r-11,-8l17639,-650r-10,-8l17629,-658r-10,-8l17620,-666r-10,-8l17611,-674r-8,-8l17601,-684r1,2l17593,-692r,l17585,-702r,l17578,-712r,l17571,-724r,l17564,-734r,l17558,-746r,l17552,-758r,l17547,-770r,l17543,-782r,l17539,-794r,-2l17539,-794r-4,-14l17535,-808r-3,-14l17532,-822r-2,-12l17530,-836r,2l17529,-848r,l17528,-862r-1,-14l17528,-890r,-1l17528,-892r1,-12l17529,-904r1,-14l17530,-918r2,-14l17532,-932r3,-14l17535,-946r4,-12l17539,-958r4,-14l17543,-970r,-2l17547,-984r,l17552,-996r,l17558,-1008r,l17564,-1018r,l17571,-1030r,l17578,-1040r,l17585,-1052r,2l17586,-1052r7,-10l17593,-1060r2,-2l17602,-1070r-1,l17611,-1080r-1,l17620,-1088r-1,l17629,-1096r,l17639,-1104r,l17650,-1110r-1,l17660,-1118r,l17671,-1124r,l17682,-1128r,l17694,-1134r-1,l17706,-1138r-1,l17718,-1142r-1,l17730,-1144r-1,l17742,-1148r12,l17768,-1150r1131,l18912,-1148r12,l18937,-1144r,l18949,-1142r,l18961,-1138r,l18973,-1134r,l18985,-1128r-1,l18996,-1124r-1,l19007,-1118r-1,l19017,-1110r,l19027,-1104r,l19037,-1096r,l19047,-1088r,l19056,-1080r,l19065,-1070r,l19073,-1060r,-2l19081,-1050r,-2l19089,-1040r,l19096,-1030r,l19103,-1018r-1,l19109,-1008r-1,l19114,-996r,l19119,-984r,l19124,-970r,-2l19128,-958r,l19131,-946r,l19134,-932r,l19136,-918r,l19138,-904r,l19139,-890r,-2l19139,-876r,-105l19136,-990r-5,-12l19125,-1016r-7,-12l19111,-1040r-7,-10l19102,-1052r-6,-10l19087,-1072r-9,-10l19069,-1092r-10,-10l19049,-1110r-11,-8l19027,-1126r-11,-8l19004,-1140r-12,-6l18980,-1150r-13,-6l18954,-1160r-13,-2l18927,-1166r-13,l18900,-1168r-1134,l17753,-1166r-14,l17726,-1162r-14,2l17700,-1156r-13,6l17675,-1146r-12,6l17651,-1134r-12,8l17628,-1118r-10,8l17608,-1102r-10,10l17588,-1082r-9,10l17571,-1062r-8,12l17555,-1040r-7,12l17542,-1016r-6,14l17530,-990r-4,14l17521,-964r-3,14l17515,-936r-3,14l17511,-906r-2,14l17509,-876r,14l17511,-846r1,14l17515,-818r3,14l17521,-790r5,14l17530,-764r6,14l17542,-738r6,12l17555,-714r8,12l17571,-692r8,12l17588,-670r10,8l17608,-652r10,8l17628,-636r11,8l17651,-620r12,6l17675,-608r12,6l17726,-590r27,4l18914,-586r27,-4l18980,-602r4,-2l18992,-608r12,-6l19016,-620r11,-8l19038,-636r11,-8l19059,-652r10,-10l19078,-670r9,-10l19088,-682r8,-10l19104,-702r7,-12l19118,-726r7,-12l19131,-750r5,-14l19141,-776r4,-14l19146,-794r3,-10l19152,-818r2,-14l19154,-834r2,-12l19157,-862r,-14m19983,-2029r-109,-55l19874,-2039r-787,l19087,-2380r,-6l19087,-2393r-13,l19074,-2380r,587l17562,-1793r,-587l19074,-2380r,-13l17549,-2393r,614l19087,-1779r,-7l19087,-1793r,-228l19874,-2020r,45l19965,-2020r18,-9m22508,-2744r-13,l22495,-2730r,1429l20046,-1301r,-1429l22495,-2730r,-14l20033,-2744r,1457l22508,-1287r,-7l22508,-1301r,-1429l22508,-2737r,-7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19" type="#_x0000_t202" style="position:absolute;left:18094;top:-3626;width:455;height:218" filled="f" stroked="f">
              <v:textbox inset="0,0,0,0">
                <w:txbxContent>
                  <w:p w:rsidR="0013301F" w:rsidRDefault="0013301F" w:rsidP="00A56547">
                    <w:pPr>
                      <w:spacing w:line="217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w w:val="105"/>
                        <w:sz w:val="21"/>
                      </w:rPr>
                      <w:t>送达</w:t>
                    </w:r>
                  </w:p>
                </w:txbxContent>
              </v:textbox>
            </v:shape>
            <v:shape id="_x0000_s1520" type="#_x0000_t202" style="position:absolute;left:13895;top:-2580;width:2609;height:842" filled="f" stroked="f">
              <v:textbox inset="0,0,0,0">
                <w:txbxContent>
                  <w:p w:rsidR="0013301F" w:rsidRDefault="0013301F" w:rsidP="00A56547">
                    <w:pPr>
                      <w:numPr>
                        <w:ilvl w:val="0"/>
                        <w:numId w:val="78"/>
                      </w:numPr>
                      <w:tabs>
                        <w:tab w:val="left" w:pos="192"/>
                      </w:tabs>
                      <w:spacing w:line="203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随意从轻或减轻处罚。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8"/>
                      </w:numPr>
                      <w:tabs>
                        <w:tab w:val="left" w:pos="200"/>
                      </w:tabs>
                      <w:spacing w:before="8" w:line="213" w:lineRule="auto"/>
                      <w:ind w:left="0" w:right="18" w:firstLine="0"/>
                      <w:rPr>
                        <w:sz w:val="19"/>
                      </w:rPr>
                    </w:pPr>
                    <w:r>
                      <w:rPr>
                        <w:rFonts w:hint="eastAsia"/>
                        <w:spacing w:val="9"/>
                        <w:w w:val="95"/>
                        <w:sz w:val="19"/>
                      </w:rPr>
                      <w:t>不依法履行重大案件处罚程</w:t>
                    </w:r>
                    <w:r>
                      <w:rPr>
                        <w:rFonts w:hint="eastAsia"/>
                        <w:spacing w:val="9"/>
                        <w:sz w:val="19"/>
                      </w:rPr>
                      <w:t>序。</w:t>
                    </w:r>
                  </w:p>
                  <w:p w:rsidR="0013301F" w:rsidRDefault="0013301F" w:rsidP="00A56547">
                    <w:pPr>
                      <w:spacing w:line="197" w:lineRule="exac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风险等级：中</w:t>
                    </w:r>
                  </w:p>
                </w:txbxContent>
              </v:textbox>
            </v:shape>
            <v:shape id="_x0000_s1521" type="#_x0000_t202" style="position:absolute;left:16860;top:-2210;width:673;height:218" filled="f" stroked="f">
              <v:textbox inset="0,0,0,0">
                <w:txbxContent>
                  <w:p w:rsidR="0013301F" w:rsidRDefault="0013301F" w:rsidP="00A56547">
                    <w:pPr>
                      <w:spacing w:line="217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w w:val="105"/>
                        <w:sz w:val="21"/>
                      </w:rPr>
                      <w:t>风险点</w:t>
                    </w:r>
                  </w:p>
                </w:txbxContent>
              </v:textbox>
            </v:shape>
            <v:shape id="_x0000_s1522" type="#_x0000_t202" style="position:absolute;left:18101;top:-2238;width:455;height:218" filled="f" stroked="f">
              <v:textbox inset="0,0,0,0">
                <w:txbxContent>
                  <w:p w:rsidR="0013301F" w:rsidRDefault="0013301F" w:rsidP="00A56547">
                    <w:pPr>
                      <w:spacing w:line="217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w w:val="105"/>
                        <w:sz w:val="21"/>
                      </w:rPr>
                      <w:t>执行</w:t>
                    </w:r>
                  </w:p>
                </w:txbxContent>
              </v:textbox>
            </v:shape>
            <v:shape id="_x0000_s1523" type="#_x0000_t202" style="position:absolute;left:19114;top:-2631;width:3270;height:1033" filled="f" stroked="f">
              <v:textbox inset="0,0,0,0">
                <w:txbxContent>
                  <w:p w:rsidR="0013301F" w:rsidRDefault="0013301F" w:rsidP="00A56547">
                    <w:pPr>
                      <w:numPr>
                        <w:ilvl w:val="0"/>
                        <w:numId w:val="79"/>
                      </w:numPr>
                      <w:tabs>
                        <w:tab w:val="left" w:pos="1228"/>
                      </w:tabs>
                      <w:spacing w:line="185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严格按规定进行执法。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9"/>
                      </w:numPr>
                      <w:tabs>
                        <w:tab w:val="left" w:pos="1233"/>
                      </w:tabs>
                      <w:spacing w:before="12" w:line="166" w:lineRule="exact"/>
                      <w:ind w:left="1232" w:hanging="171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3"/>
                        <w:sz w:val="16"/>
                      </w:rPr>
                      <w:t>执行内部监督检查、纪检跟</w:t>
                    </w:r>
                  </w:p>
                  <w:p w:rsidR="0013301F" w:rsidRDefault="0013301F" w:rsidP="00A56547">
                    <w:pPr>
                      <w:spacing w:line="256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w w:val="105"/>
                        <w:position w:val="4"/>
                        <w:sz w:val="21"/>
                      </w:rPr>
                      <w:t>防控措施</w:t>
                    </w:r>
                    <w:r>
                      <w:rPr>
                        <w:w w:val="105"/>
                        <w:position w:val="4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6"/>
                      </w:rPr>
                      <w:t>踪督察制度。</w:t>
                    </w:r>
                  </w:p>
                  <w:p w:rsidR="0013301F" w:rsidRDefault="0013301F" w:rsidP="00270013">
                    <w:pPr>
                      <w:numPr>
                        <w:ilvl w:val="0"/>
                        <w:numId w:val="79"/>
                      </w:numPr>
                      <w:tabs>
                        <w:tab w:val="left" w:pos="1228"/>
                      </w:tabs>
                      <w:spacing w:before="8" w:line="210" w:lineRule="atLeast"/>
                      <w:ind w:left="1062" w:right="900" w:firstLine="0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3"/>
                        <w:sz w:val="16"/>
                      </w:rPr>
                      <w:t>落实责任追究。</w:t>
                    </w:r>
                    <w:r>
                      <w:rPr>
                        <w:rFonts w:hint="eastAsia"/>
                        <w:sz w:val="16"/>
                      </w:rPr>
                      <w:t>责任人：承办人</w:t>
                    </w:r>
                  </w:p>
                </w:txbxContent>
              </v:textbox>
            </v:shape>
            <v:shape id="_x0000_s1524" type="#_x0000_t202" style="position:absolute;left:18116;top:-951;width:455;height:218" filled="f" stroked="f">
              <v:textbox inset="0,0,0,0">
                <w:txbxContent>
                  <w:p w:rsidR="0013301F" w:rsidRDefault="0013301F" w:rsidP="00A56547">
                    <w:pPr>
                      <w:spacing w:line="217" w:lineRule="exact"/>
                      <w:rPr>
                        <w:sz w:val="21"/>
                      </w:rPr>
                    </w:pPr>
                    <w:r>
                      <w:rPr>
                        <w:rFonts w:hint="eastAsia"/>
                        <w:w w:val="105"/>
                        <w:sz w:val="21"/>
                      </w:rPr>
                      <w:t>结案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_x0000_s1525" style="position:absolute;margin-left:89.45pt;margin-top:2.95pt;width:440.15pt;height:497.3pt;z-index:-251638272;mso-position-horizontal-relative:page" coordorigin="1729,448" coordsize="8803,9946">
            <v:shape id="_x0000_s1526" style="position:absolute;left:4946;top:2254;width:1392;height:636" coordorigin="4947,2254" coordsize="1392,636" path="m5642,2254r-695,317l5642,2890r696,-319l5642,2254xe" filled="f" strokeweight=".25167mm">
              <v:path arrowok="t"/>
            </v:shape>
            <v:shape id="_x0000_s1527" type="#_x0000_t75" style="position:absolute;left:3162;top:2872;width:7326;height:7522">
              <v:imagedata r:id="rId27" o:title=""/>
            </v:shape>
            <v:shape id="_x0000_s1528" type="#_x0000_t75" style="position:absolute;left:5605;top:1907;width:113;height:355">
              <v:imagedata r:id="rId28" o:title=""/>
            </v:shape>
            <v:line id="_x0000_s1529" style="position:absolute" from="6872,678" to="6873,2562" strokeweight=".25164mm"/>
            <v:shape id="_x0000_s1530" style="position:absolute;left:6865;top:607;width:514;height:115" coordorigin="6865,607" coordsize="514,115" o:spt="100" adj="0,,0" path="m7265,607r,114l7365,671r-81,l7289,669r2,-5l7289,658r-5,-2l7363,656r-98,-49xm7265,656r-393,l6868,658r-3,6l6868,669r4,2l7265,671r,-15xm7363,656r-79,l7289,658r2,6l7289,669r-5,2l7365,671r14,-7l7363,65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31" style="position:absolute;left:6865;top:1270;width:514;height:115" coordorigin="6865,1270" coordsize="514,115" o:spt="100" adj="0,,0" path="m7265,1270r,114l7363,1335r-79,l7289,1333r2,-6l7289,1323r-5,-3l7365,1320r-100,-50xm7265,1320r-393,l6868,1323r-3,4l6868,1333r4,2l7265,1335r,-15xm7365,1320r-81,l7289,1323r2,4l7289,1333r-5,2l7363,1335r16,-8l7365,132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32" style="position:absolute;left:6867;top:1887;width:512;height:115" coordorigin="6868,1888" coordsize="512,115" o:spt="100" adj="0,,0" path="m7265,1888r,114l7370,1949r-86,l7288,1948r1,-3l7288,1941r-4,-1l7370,1940r-105,-52xm7265,1940r-393,l6869,1941r-1,4l6869,1948r3,1l7265,1949r,-9xm7370,1940r-86,l7288,1941r1,4l7288,1948r-4,1l7370,1949r9,-4l7370,194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33" style="position:absolute;left:6867;top:2515;width:512;height:115" coordorigin="6868,2516" coordsize="512,115" o:spt="100" adj="0,,0" path="m7265,2516r,114l7370,2577r-86,l7288,2576r1,-3l7288,2569r-4,-1l7370,2568r-105,-52xm7265,2568r-393,l6869,2569r-1,4l6869,2576r3,1l7265,2577r,-9xm7370,2568r-86,l7288,2569r1,4l7288,2576r-4,1l7370,2577r9,-4l7370,256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534" style="position:absolute;left:9380;top:1297;width:1144;height:529" coordorigin="9381,1298" coordsize="1144,529" path="m9447,1298r-26,5l9400,1317r-14,21l9381,1364r,396l9386,1786r14,21l9421,1821r26,5l10458,1826r26,-5l10505,1807r14,-21l10524,1760r,-396l10519,1338r-14,-21l10484,1303r-26,-5l9447,1298xe" filled="f" strokeweight=".25167mm">
              <v:path arrowok="t"/>
            </v:shape>
            <v:shape id="_x0000_s1535" style="position:absolute;left:8997;top:1525;width:406;height:115" coordorigin="8997,1526" coordsize="406,115" o:spt="100" adj="0,,0" path="m9288,1526r,114l9393,1588r-86,l9310,1586r1,-3l9310,1580r-3,-3l9391,1577r-103,-51xm9288,1577r-286,l8998,1580r-1,3l8998,1586r4,2l9288,1588r,-11xm9391,1577r-84,l9310,1580r1,3l9310,1586r-3,2l9393,1588r9,-5l9391,157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536" style="position:absolute" from="8476,678" to="8986,678" strokeweight=".25167mm"/>
            <v:line id="_x0000_s1537" style="position:absolute" from="8476,2506" to="8986,2506" strokeweight=".25167mm"/>
            <v:line id="_x0000_s1538" style="position:absolute" from="8995,671" to="8996,2500" strokeweight=".25164mm"/>
            <v:shape id="_x0000_s1539" type="#_x0000_t202" style="position:absolute;left:6344;top:1526;width:532;height:158" filled="f" stroked="f">
              <v:textbox inset="0,0,0,0">
                <w:txbxContent>
                  <w:p w:rsidR="0013301F" w:rsidRDefault="0013301F" w:rsidP="00A56547">
                    <w:pPr>
                      <w:tabs>
                        <w:tab w:val="left" w:pos="511"/>
                      </w:tabs>
                      <w:spacing w:line="157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1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540" type="#_x0000_t202" style="position:absolute;left:9540;top:1381;width:849;height:339" filled="f" stroked="f">
              <v:textbox inset="0,0,0,0">
                <w:txbxContent>
                  <w:p w:rsidR="0013301F" w:rsidRDefault="0013301F" w:rsidP="00A56547">
                    <w:pPr>
                      <w:spacing w:before="10" w:line="20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rFonts w:hint="eastAsia"/>
                        <w:spacing w:val="-16"/>
                        <w:sz w:val="16"/>
                      </w:rPr>
                      <w:t>登记保全</w:t>
                    </w:r>
                    <w:r>
                      <w:rPr>
                        <w:rFonts w:hint="eastAsia"/>
                        <w:spacing w:val="-9"/>
                        <w:sz w:val="16"/>
                      </w:rPr>
                      <w:t>（</w:t>
                    </w:r>
                    <w:r>
                      <w:rPr>
                        <w:rFonts w:ascii="Times New Roman" w:eastAsia="Times New Roman"/>
                        <w:spacing w:val="-9"/>
                        <w:sz w:val="16"/>
                      </w:rPr>
                      <w:t xml:space="preserve">7 </w:t>
                    </w:r>
                    <w:r>
                      <w:rPr>
                        <w:rFonts w:hint="eastAsia"/>
                        <w:sz w:val="16"/>
                      </w:rPr>
                      <w:t>日内决定）</w:t>
                    </w:r>
                  </w:p>
                </w:txbxContent>
              </v:textbox>
            </v:shape>
            <v:shape id="_x0000_s1541" type="#_x0000_t202" style="position:absolute;left:5443;top:2499;width:420;height:200" filled="f" stroked="f">
              <v:textbox inset="0,0,0,0">
                <w:txbxContent>
                  <w:p w:rsidR="0013301F" w:rsidRDefault="0013301F" w:rsidP="00A56547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查处</w:t>
                    </w:r>
                  </w:p>
                </w:txbxContent>
              </v:textbox>
            </v:shape>
            <v:shape id="_x0000_s1542" type="#_x0000_t202" style="position:absolute;left:5329;top:3443;width:638;height:124" filled="f" stroked="f">
              <v:textbox inset="0,0,0,0">
                <w:txbxContent>
                  <w:p w:rsidR="0013301F" w:rsidRDefault="0013301F" w:rsidP="00A56547">
                    <w:pPr>
                      <w:spacing w:line="123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w w:val="105"/>
                        <w:sz w:val="12"/>
                      </w:rPr>
                      <w:t>查处前告知</w:t>
                    </w:r>
                  </w:p>
                </w:txbxContent>
              </v:textbox>
            </v:shape>
            <v:shape id="_x0000_s1543" type="#_x0000_t202" style="position:absolute;left:7472;top:3328;width:514;height:276" filled="f" stroked="f">
              <v:textbox inset="0,0,0,0">
                <w:txbxContent>
                  <w:p w:rsidR="0013301F" w:rsidRDefault="0013301F" w:rsidP="00A56547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w w:val="105"/>
                        <w:sz w:val="12"/>
                      </w:rPr>
                      <w:t>听取陈述</w:t>
                    </w:r>
                  </w:p>
                  <w:p w:rsidR="0013301F" w:rsidRDefault="0013301F" w:rsidP="00A56547">
                    <w:pPr>
                      <w:spacing w:line="136" w:lineRule="exact"/>
                      <w:ind w:left="92"/>
                      <w:rPr>
                        <w:sz w:val="12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  <w:szCs w:val="13"/>
                      </w:rPr>
                      <w:t>申</w:t>
                    </w:r>
                    <w:r>
                      <w:rPr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12"/>
                      </w:rPr>
                      <w:t>辩</w:t>
                    </w:r>
                  </w:p>
                </w:txbxContent>
              </v:textbox>
            </v:shape>
            <v:shape id="_x0000_s1544" type="#_x0000_t202" style="position:absolute;left:9319;top:3344;width:972;height:640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ind w:left="51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听证权利告知</w:t>
                    </w:r>
                  </w:p>
                  <w:p w:rsidR="0013301F" w:rsidRDefault="0013301F" w:rsidP="00A56547">
                    <w:pPr>
                      <w:spacing w:before="6"/>
                      <w:rPr>
                        <w:sz w:val="20"/>
                      </w:rPr>
                    </w:pPr>
                  </w:p>
                  <w:p w:rsidR="0013301F" w:rsidRDefault="0013301F" w:rsidP="00A56547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pacing w:val="-8"/>
                        <w:sz w:val="14"/>
                      </w:rPr>
                      <w:t>告知时间、地点</w:t>
                    </w:r>
                  </w:p>
                </w:txbxContent>
              </v:textbox>
            </v:shape>
            <v:shape id="_x0000_s1545" type="#_x0000_t202" style="position:absolute;left:7121;top:4207;width:1056;height:276" filled="f" stroked="f">
              <v:textbox inset="0,0,0,0">
                <w:txbxContent>
                  <w:p w:rsidR="0013301F" w:rsidRDefault="0013301F" w:rsidP="00A56547">
                    <w:pPr>
                      <w:spacing w:line="139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组织听证（情节复</w:t>
                    </w:r>
                  </w:p>
                  <w:p w:rsidR="0013301F" w:rsidRDefault="0013301F" w:rsidP="00A56547">
                    <w:pPr>
                      <w:spacing w:line="136" w:lineRule="exact"/>
                      <w:rPr>
                        <w:sz w:val="12"/>
                      </w:rPr>
                    </w:pPr>
                    <w:r>
                      <w:rPr>
                        <w:rFonts w:hint="eastAsia"/>
                        <w:w w:val="105"/>
                        <w:sz w:val="12"/>
                      </w:rPr>
                      <w:t>杂或重大处罚）</w:t>
                    </w:r>
                  </w:p>
                </w:txbxContent>
              </v:textbox>
            </v:shape>
            <v:shape id="_x0000_s1546" type="#_x0000_t202" style="position:absolute;left:9370;top:4281;width:876;height:295" filled="f" stroked="f">
              <v:textbox inset="0,0,0,0">
                <w:txbxContent>
                  <w:p w:rsidR="0013301F" w:rsidRDefault="0013301F" w:rsidP="00A56547">
                    <w:pPr>
                      <w:spacing w:before="3" w:line="204" w:lineRule="auto"/>
                      <w:ind w:left="214" w:right="18" w:hanging="215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听证主持人主持听证</w:t>
                    </w:r>
                  </w:p>
                </w:txbxContent>
              </v:textbox>
            </v:shape>
            <v:shape id="_x0000_s1547" type="#_x0000_t202" style="position:absolute;left:7348;top:4907;width:669;height:163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集体讨论</w:t>
                    </w:r>
                  </w:p>
                </w:txbxContent>
              </v:textbox>
            </v:shape>
            <v:shape id="_x0000_s1548" type="#_x0000_t202" style="position:absolute;left:9336;top:4925;width:1019;height:602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当事人质证辩论</w:t>
                    </w:r>
                  </w:p>
                  <w:p w:rsidR="0013301F" w:rsidRDefault="0013301F" w:rsidP="00A56547">
                    <w:pPr>
                      <w:spacing w:before="15"/>
                      <w:rPr>
                        <w:sz w:val="17"/>
                      </w:rPr>
                    </w:pPr>
                  </w:p>
                  <w:p w:rsidR="0013301F" w:rsidRDefault="0013301F" w:rsidP="00A56547">
                    <w:pPr>
                      <w:spacing w:line="160" w:lineRule="exact"/>
                      <w:ind w:left="34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制作听证笔录</w:t>
                    </w:r>
                  </w:p>
                </w:txbxContent>
              </v:textbox>
            </v:shape>
            <v:shape id="_x0000_s1549" type="#_x0000_t202" style="position:absolute;left:7208;top:5544;width:669;height:163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不予查处</w:t>
                    </w:r>
                  </w:p>
                </w:txbxContent>
              </v:textbox>
            </v:shape>
            <v:shape id="_x0000_s1550" type="#_x0000_t202" style="position:absolute;left:5394;top:5966;width:520;height:200" filled="f" stroked="f">
              <v:textbox inset="0,0,0,0">
                <w:txbxContent>
                  <w:p w:rsidR="0013301F" w:rsidRDefault="0013301F" w:rsidP="00A56547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决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定</w:t>
                    </w:r>
                  </w:p>
                </w:txbxContent>
              </v:textbox>
            </v:shape>
            <v:shape id="_x0000_s1551" type="#_x0000_t202" style="position:absolute;left:6995;top:6035;width:1102;height:831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ind w:left="109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移送司法机关</w:t>
                    </w:r>
                  </w:p>
                  <w:p w:rsidR="0013301F" w:rsidRDefault="0013301F" w:rsidP="00A56547">
                    <w:pPr>
                      <w:spacing w:before="7"/>
                      <w:rPr>
                        <w:sz w:val="19"/>
                      </w:rPr>
                    </w:pPr>
                  </w:p>
                  <w:p w:rsidR="0013301F" w:rsidRDefault="0013301F" w:rsidP="00A56547">
                    <w:pPr>
                      <w:spacing w:line="190" w:lineRule="atLeast"/>
                      <w:ind w:right="18"/>
                      <w:rPr>
                        <w:sz w:val="12"/>
                      </w:rPr>
                    </w:pPr>
                    <w:r>
                      <w:rPr>
                        <w:rFonts w:hint="eastAsia"/>
                        <w:spacing w:val="-18"/>
                        <w:sz w:val="12"/>
                      </w:rPr>
                      <w:t>需给予纪律处分的，报</w:t>
                    </w:r>
                    <w:r>
                      <w:rPr>
                        <w:rFonts w:hint="eastAsia"/>
                        <w:spacing w:val="-21"/>
                        <w:w w:val="105"/>
                        <w:sz w:val="12"/>
                      </w:rPr>
                      <w:t>告有管理权的机关</w:t>
                    </w:r>
                  </w:p>
                </w:txbxContent>
              </v:textbox>
            </v:shape>
            <v:shape id="_x0000_s1552" type="#_x0000_t202" style="position:absolute;left:4497;top:7226;width:761;height:276" filled="f" stroked="f">
              <v:textbox inset="0,0,0,0">
                <w:txbxContent>
                  <w:p w:rsidR="0013301F" w:rsidRDefault="0013301F" w:rsidP="00A56547">
                    <w:pPr>
                      <w:spacing w:line="139" w:lineRule="exact"/>
                      <w:ind w:right="18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提出复议或诉</w:t>
                    </w:r>
                  </w:p>
                  <w:p w:rsidR="0013301F" w:rsidRDefault="0013301F" w:rsidP="00A56547">
                    <w:pPr>
                      <w:spacing w:line="136" w:lineRule="exact"/>
                      <w:ind w:right="16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w w:val="105"/>
                        <w:sz w:val="12"/>
                      </w:rPr>
                      <w:t>讼请求的</w:t>
                    </w:r>
                  </w:p>
                </w:txbxContent>
              </v:textbox>
            </v:shape>
            <v:shape id="_x0000_s1553" type="#_x0000_t202" style="position:absolute;left:3392;top:7515;width:876;height:329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进入行政复议</w:t>
                    </w:r>
                  </w:p>
                  <w:p w:rsidR="0013301F" w:rsidRDefault="0013301F" w:rsidP="00A56547">
                    <w:pPr>
                      <w:spacing w:before="6" w:line="160" w:lineRule="exact"/>
                      <w:ind w:left="71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或诉讼流程</w:t>
                    </w:r>
                  </w:p>
                </w:txbxContent>
              </v:textbox>
            </v:shape>
            <v:shape id="_x0000_s1554" type="#_x0000_t202" style="position:absolute;left:5394;top:7484;width:520;height:200" filled="f" stroked="f">
              <v:textbox inset="0,0,0,0">
                <w:txbxContent>
                  <w:p w:rsidR="0013301F" w:rsidRDefault="0013301F" w:rsidP="00A56547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送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达</w:t>
                    </w:r>
                  </w:p>
                </w:txbxContent>
              </v:textbox>
            </v:shape>
            <v:shape id="_x0000_s1555" type="#_x0000_t202" style="position:absolute;left:3313;top:8958;width:1000;height:328" filled="f" stroked="f">
              <v:textbox inset="0,0,0,0">
                <w:txbxContent>
                  <w:p w:rsidR="0013301F" w:rsidRDefault="0013301F" w:rsidP="00A56547">
                    <w:pPr>
                      <w:spacing w:line="162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复议决定或行</w:t>
                    </w:r>
                  </w:p>
                  <w:p w:rsidR="0013301F" w:rsidRDefault="0013301F" w:rsidP="00A56547">
                    <w:pPr>
                      <w:spacing w:before="5" w:line="160" w:lineRule="exact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政判（裁）决</w:t>
                    </w:r>
                  </w:p>
                </w:txbxContent>
              </v:textbox>
            </v:shape>
            <v:shape id="_x0000_s1556" type="#_x0000_t202" style="position:absolute;left:5403;top:8901;width:520;height:200" filled="f" stroked="f">
              <v:textbox inset="0,0,0,0">
                <w:txbxContent>
                  <w:p w:rsidR="0013301F" w:rsidRDefault="0013301F" w:rsidP="00A56547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执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行</w:t>
                    </w:r>
                  </w:p>
                </w:txbxContent>
              </v:textbox>
            </v:shape>
            <v:shape id="_x0000_s1557" type="#_x0000_t202" style="position:absolute;left:5379;top:9975;width:520;height:200" filled="f" stroked="f">
              <v:textbox inset="0,0,0,0">
                <w:txbxContent>
                  <w:p w:rsidR="0013301F" w:rsidRDefault="0013301F" w:rsidP="00A56547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结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案</w:t>
                    </w:r>
                  </w:p>
                </w:txbxContent>
              </v:textbox>
            </v:shape>
            <v:shape id="_x0000_s1558" type="#_x0000_t202" style="position:absolute;left:7408;top:9663;width:2816;height:720" filled="f" stroked="f">
              <v:textbox inset="0,0,0,0">
                <w:txbxContent>
                  <w:p w:rsidR="0013301F" w:rsidRDefault="0013301F" w:rsidP="00A56547">
                    <w:pPr>
                      <w:spacing w:line="228" w:lineRule="exact"/>
                      <w:rPr>
                        <w:rFonts w:ascii="黑体" w:eastAsia="黑体"/>
                        <w:sz w:val="20"/>
                      </w:rPr>
                    </w:pPr>
                    <w:r>
                      <w:rPr>
                        <w:rFonts w:ascii="黑体" w:eastAsia="黑体" w:hint="eastAsia"/>
                        <w:sz w:val="20"/>
                      </w:rPr>
                      <w:t>承办机构：市教育局基础教育科</w:t>
                    </w:r>
                  </w:p>
                  <w:p w:rsidR="0013301F" w:rsidRDefault="0013301F" w:rsidP="00A56547">
                    <w:pPr>
                      <w:spacing w:before="3"/>
                      <w:rPr>
                        <w:rFonts w:ascii="黑体" w:eastAsia="黑体"/>
                        <w:sz w:val="20"/>
                      </w:rPr>
                    </w:pPr>
                    <w:r>
                      <w:rPr>
                        <w:rFonts w:ascii="黑体" w:eastAsia="黑体" w:hint="eastAsia"/>
                        <w:spacing w:val="-1"/>
                        <w:sz w:val="20"/>
                      </w:rPr>
                      <w:t>服务电话：</w:t>
                    </w:r>
                    <w:r>
                      <w:rPr>
                        <w:rFonts w:ascii="黑体" w:eastAsia="黑体"/>
                        <w:spacing w:val="-1"/>
                        <w:sz w:val="20"/>
                      </w:rPr>
                      <w:t>2066199</w:t>
                    </w:r>
                  </w:p>
                  <w:p w:rsidR="0013301F" w:rsidRDefault="0013301F" w:rsidP="00A56547">
                    <w:pPr>
                      <w:spacing w:before="4" w:line="228" w:lineRule="exact"/>
                      <w:rPr>
                        <w:rFonts w:ascii="黑体" w:eastAsia="黑体"/>
                        <w:sz w:val="20"/>
                      </w:rPr>
                    </w:pPr>
                    <w:r>
                      <w:rPr>
                        <w:rFonts w:ascii="黑体" w:eastAsia="黑体" w:hint="eastAsia"/>
                        <w:spacing w:val="-1"/>
                        <w:sz w:val="20"/>
                      </w:rPr>
                      <w:t>监督电话：</w:t>
                    </w:r>
                    <w:r>
                      <w:rPr>
                        <w:rFonts w:ascii="黑体" w:eastAsia="黑体"/>
                        <w:spacing w:val="-1"/>
                        <w:sz w:val="20"/>
                      </w:rPr>
                      <w:t>2066125</w:t>
                    </w:r>
                  </w:p>
                </w:txbxContent>
              </v:textbox>
            </v:shape>
            <v:shape id="_x0000_s1559" type="#_x0000_t202" style="position:absolute;left:7388;top:2296;width:1079;height:448" filled="f" strokeweight=".25167mm">
              <v:textbox inset="0,0,0,0">
                <w:txbxContent>
                  <w:p w:rsidR="0013301F" w:rsidRDefault="0013301F" w:rsidP="00A56547">
                    <w:pPr>
                      <w:spacing w:before="71" w:line="204" w:lineRule="auto"/>
                      <w:ind w:left="137" w:right="353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其他取证方式</w:t>
                    </w:r>
                  </w:p>
                </w:txbxContent>
              </v:textbox>
            </v:shape>
            <v:shape id="_x0000_s1560" type="#_x0000_t202" style="position:absolute;left:7388;top:455;width:1079;height:449" filled="f" strokeweight=".25167mm">
              <v:textbox inset="0,0,0,0">
                <w:txbxContent>
                  <w:p w:rsidR="0013301F" w:rsidRDefault="0013301F" w:rsidP="00A56547">
                    <w:pPr>
                      <w:spacing w:before="72" w:line="204" w:lineRule="auto"/>
                      <w:ind w:left="137" w:right="211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制作笔录、抽样取证等</w:t>
                    </w:r>
                  </w:p>
                </w:txbxContent>
              </v:textbox>
            </v:shape>
            <v:shape id="_x0000_s1561" type="#_x0000_t202" style="position:absolute;left:1736;top:3977;width:1541;height:446" filled="f" strokeweight=".25167mm">
              <v:textbox inset="0,0,0,0">
                <w:txbxContent>
                  <w:p w:rsidR="0013301F" w:rsidRDefault="0013301F" w:rsidP="00A56547">
                    <w:pPr>
                      <w:spacing w:before="3"/>
                      <w:rPr>
                        <w:sz w:val="8"/>
                      </w:rPr>
                    </w:pPr>
                  </w:p>
                  <w:p w:rsidR="0013301F" w:rsidRDefault="0013301F" w:rsidP="00A56547">
                    <w:pPr>
                      <w:ind w:left="137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加强监管，完善制度</w:t>
                    </w:r>
                  </w:p>
                </w:txbxContent>
              </v:textbox>
            </v:shape>
            <v:shape id="_x0000_s1562" type="#_x0000_t202" style="position:absolute;left:1736;top:3235;width:1541;height:446" filled="f" strokeweight=".25167mm">
              <v:textbox inset="0,0,0,0">
                <w:txbxContent>
                  <w:p w:rsidR="0013301F" w:rsidRDefault="0013301F" w:rsidP="00A56547">
                    <w:pPr>
                      <w:spacing w:before="3"/>
                      <w:rPr>
                        <w:sz w:val="8"/>
                      </w:rPr>
                    </w:pPr>
                  </w:p>
                  <w:p w:rsidR="0013301F" w:rsidRDefault="0013301F" w:rsidP="00A56547">
                    <w:pPr>
                      <w:ind w:left="137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疫情观察、后续处置</w:t>
                    </w:r>
                  </w:p>
                </w:txbxContent>
              </v:textbox>
            </v:shape>
            <v:shape id="_x0000_s1563" type="#_x0000_t202" style="position:absolute;left:1736;top:2345;width:3082;height:594" filled="f" strokeweight=".25167mm">
              <v:textbox inset="0,0,0,0">
                <w:txbxContent>
                  <w:p w:rsidR="0013301F" w:rsidRDefault="0013301F" w:rsidP="00A56547">
                    <w:pPr>
                      <w:spacing w:before="112" w:line="304" w:lineRule="auto"/>
                      <w:ind w:left="137" w:right="102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根据工作预案进行紧急处置（紧急救治、防止扩散等）</w:t>
                    </w:r>
                  </w:p>
                </w:txbxContent>
              </v:textbox>
            </v:shape>
            <v:shape id="_x0000_s1564" type="#_x0000_t202" style="position:absolute;left:1736;top:1455;width:4595;height:457" filled="f" strokeweight=".25167mm">
              <v:textbox inset="0,0,0,0">
                <w:txbxContent>
                  <w:p w:rsidR="0013301F" w:rsidRDefault="0013301F" w:rsidP="00A56547">
                    <w:pPr>
                      <w:spacing w:before="51"/>
                      <w:ind w:left="1095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与卫生部门联合调查取证（</w:t>
                    </w:r>
                    <w:r>
                      <w:rPr>
                        <w:rFonts w:ascii="Times New Roman" w:eastAsia="Times New Roman"/>
                        <w:sz w:val="16"/>
                        <w:szCs w:val="16"/>
                      </w:rPr>
                      <w:t xml:space="preserve">2 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人以上）</w:t>
                    </w:r>
                  </w:p>
                </w:txbxContent>
              </v:textbox>
            </v:shape>
            <v:shape id="_x0000_s1565" type="#_x0000_t202" style="position:absolute;left:7388;top:1702;width:1079;height:448" filled="f" strokeweight=".25167mm">
              <v:textbox inset="0,0,0,0">
                <w:txbxContent>
                  <w:p w:rsidR="0013301F" w:rsidRDefault="0013301F" w:rsidP="00A56547">
                    <w:pPr>
                      <w:spacing w:before="15"/>
                      <w:rPr>
                        <w:sz w:val="9"/>
                      </w:rPr>
                    </w:pPr>
                  </w:p>
                  <w:p w:rsidR="0013301F" w:rsidRDefault="0013301F" w:rsidP="00A56547">
                    <w:pPr>
                      <w:ind w:left="137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鉴定、勘验等</w:t>
                    </w:r>
                  </w:p>
                </w:txbxContent>
              </v:textbox>
            </v:shape>
            <v:shape id="_x0000_s1566" type="#_x0000_t202" style="position:absolute;left:7388;top:1109;width:1079;height:448" filled="f" strokeweight=".25167mm">
              <v:textbox inset="0,0,0,0">
                <w:txbxContent>
                  <w:p w:rsidR="0013301F" w:rsidRDefault="0013301F" w:rsidP="00A56547">
                    <w:pPr>
                      <w:spacing w:before="71" w:line="204" w:lineRule="auto"/>
                      <w:ind w:left="137" w:right="7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收集书证、物证等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01F" w:rsidRDefault="0013301F" w:rsidP="00A56547">
      <w:pPr>
        <w:pStyle w:val="BodyText"/>
        <w:spacing w:before="11"/>
        <w:rPr>
          <w:sz w:val="22"/>
        </w:rPr>
      </w:pPr>
    </w:p>
    <w:p w:rsidR="0013301F" w:rsidRDefault="0013301F" w:rsidP="00A56547">
      <w:pPr>
        <w:spacing w:before="88"/>
        <w:ind w:left="9872" w:right="10089"/>
        <w:jc w:val="center"/>
        <w:rPr>
          <w:rFonts w:ascii="Arial"/>
          <w:sz w:val="24"/>
        </w:rPr>
      </w:pPr>
      <w:r>
        <w:rPr>
          <w:rFonts w:ascii="Arial"/>
          <w:color w:val="231F20"/>
          <w:w w:val="145"/>
          <w:sz w:val="24"/>
        </w:rPr>
        <w:t xml:space="preserve">- </w:t>
      </w:r>
      <w:r>
        <w:rPr>
          <w:rFonts w:ascii="Arial"/>
          <w:color w:val="231F20"/>
          <w:w w:val="110"/>
          <w:sz w:val="24"/>
        </w:rPr>
        <w:t>146</w:t>
      </w:r>
      <w:r>
        <w:rPr>
          <w:rFonts w:ascii="Arial"/>
          <w:color w:val="231F20"/>
          <w:spacing w:val="55"/>
          <w:w w:val="110"/>
          <w:sz w:val="24"/>
        </w:rPr>
        <w:t xml:space="preserve"> </w:t>
      </w:r>
      <w:r>
        <w:rPr>
          <w:rFonts w:ascii="Arial"/>
          <w:color w:val="231F20"/>
          <w:w w:val="145"/>
          <w:sz w:val="24"/>
        </w:rPr>
        <w:t>-</w:t>
      </w:r>
    </w:p>
    <w:p w:rsidR="0013301F" w:rsidRDefault="0013301F">
      <w:pPr>
        <w:pStyle w:val="BodyText"/>
        <w:spacing w:before="4"/>
        <w:rPr>
          <w:rFonts w:ascii="Times New Roman"/>
          <w:sz w:val="17"/>
        </w:rPr>
      </w:pPr>
    </w:p>
    <w:sectPr w:rsidR="0013301F" w:rsidSect="000B4FCB">
      <w:type w:val="continuous"/>
      <w:pgSz w:w="23820" w:h="16160" w:orient="landscape"/>
      <w:pgMar w:top="1520" w:right="1300" w:bottom="28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1F" w:rsidRDefault="0013301F" w:rsidP="006409C1">
      <w:r>
        <w:separator/>
      </w:r>
    </w:p>
  </w:endnote>
  <w:endnote w:type="continuationSeparator" w:id="0">
    <w:p w:rsidR="0013301F" w:rsidRDefault="0013301F" w:rsidP="0064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1F" w:rsidRDefault="001330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1F" w:rsidRDefault="0013301F" w:rsidP="006409C1">
      <w:r>
        <w:separator/>
      </w:r>
    </w:p>
  </w:footnote>
  <w:footnote w:type="continuationSeparator" w:id="0">
    <w:p w:rsidR="0013301F" w:rsidRDefault="0013301F" w:rsidP="0064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91" w:hanging="192"/>
      </w:pPr>
      <w:rPr>
        <w:rFonts w:ascii="宋体" w:eastAsia="宋体" w:hAnsi="宋体" w:cs="宋体" w:hint="default"/>
        <w:spacing w:val="1"/>
        <w:w w:val="99"/>
        <w:sz w:val="17"/>
        <w:szCs w:val="17"/>
      </w:rPr>
    </w:lvl>
    <w:lvl w:ilvl="1">
      <w:numFmt w:val="bullet"/>
      <w:lvlText w:val="•"/>
      <w:lvlJc w:val="left"/>
      <w:pPr>
        <w:ind w:left="440" w:hanging="192"/>
      </w:pPr>
      <w:rPr>
        <w:rFonts w:hint="default"/>
      </w:rPr>
    </w:lvl>
    <w:lvl w:ilvl="2">
      <w:numFmt w:val="bullet"/>
      <w:lvlText w:val="•"/>
      <w:lvlJc w:val="left"/>
      <w:pPr>
        <w:ind w:left="681" w:hanging="192"/>
      </w:pPr>
      <w:rPr>
        <w:rFonts w:hint="default"/>
      </w:rPr>
    </w:lvl>
    <w:lvl w:ilvl="3">
      <w:numFmt w:val="bullet"/>
      <w:lvlText w:val="•"/>
      <w:lvlJc w:val="left"/>
      <w:pPr>
        <w:ind w:left="922" w:hanging="192"/>
      </w:pPr>
      <w:rPr>
        <w:rFonts w:hint="default"/>
      </w:rPr>
    </w:lvl>
    <w:lvl w:ilvl="4">
      <w:numFmt w:val="bullet"/>
      <w:lvlText w:val="•"/>
      <w:lvlJc w:val="left"/>
      <w:pPr>
        <w:ind w:left="1163" w:hanging="192"/>
      </w:pPr>
      <w:rPr>
        <w:rFonts w:hint="default"/>
      </w:rPr>
    </w:lvl>
    <w:lvl w:ilvl="5">
      <w:numFmt w:val="bullet"/>
      <w:lvlText w:val="•"/>
      <w:lvlJc w:val="left"/>
      <w:pPr>
        <w:ind w:left="1404" w:hanging="192"/>
      </w:pPr>
      <w:rPr>
        <w:rFonts w:hint="default"/>
      </w:rPr>
    </w:lvl>
    <w:lvl w:ilvl="6">
      <w:numFmt w:val="bullet"/>
      <w:lvlText w:val="•"/>
      <w:lvlJc w:val="left"/>
      <w:pPr>
        <w:ind w:left="1645" w:hanging="192"/>
      </w:pPr>
      <w:rPr>
        <w:rFonts w:hint="default"/>
      </w:rPr>
    </w:lvl>
    <w:lvl w:ilvl="7">
      <w:numFmt w:val="bullet"/>
      <w:lvlText w:val="•"/>
      <w:lvlJc w:val="left"/>
      <w:pPr>
        <w:ind w:left="1886" w:hanging="192"/>
      </w:pPr>
      <w:rPr>
        <w:rFonts w:hint="default"/>
      </w:rPr>
    </w:lvl>
    <w:lvl w:ilvl="8">
      <w:numFmt w:val="bullet"/>
      <w:lvlText w:val="•"/>
      <w:lvlJc w:val="left"/>
      <w:pPr>
        <w:ind w:left="2126" w:hanging="192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91" w:hanging="192"/>
      </w:pPr>
      <w:rPr>
        <w:rFonts w:ascii="宋体" w:eastAsia="宋体" w:hAnsi="宋体" w:cs="宋体" w:hint="default"/>
        <w:spacing w:val="-2"/>
        <w:w w:val="99"/>
        <w:sz w:val="17"/>
        <w:szCs w:val="17"/>
      </w:rPr>
    </w:lvl>
    <w:lvl w:ilvl="1">
      <w:numFmt w:val="bullet"/>
      <w:lvlText w:val="•"/>
      <w:lvlJc w:val="left"/>
      <w:pPr>
        <w:ind w:left="443" w:hanging="192"/>
      </w:pPr>
      <w:rPr>
        <w:rFonts w:hint="default"/>
      </w:rPr>
    </w:lvl>
    <w:lvl w:ilvl="2">
      <w:numFmt w:val="bullet"/>
      <w:lvlText w:val="•"/>
      <w:lvlJc w:val="left"/>
      <w:pPr>
        <w:ind w:left="686" w:hanging="192"/>
      </w:pPr>
      <w:rPr>
        <w:rFonts w:hint="default"/>
      </w:rPr>
    </w:lvl>
    <w:lvl w:ilvl="3">
      <w:numFmt w:val="bullet"/>
      <w:lvlText w:val="•"/>
      <w:lvlJc w:val="left"/>
      <w:pPr>
        <w:ind w:left="929" w:hanging="192"/>
      </w:pPr>
      <w:rPr>
        <w:rFonts w:hint="default"/>
      </w:rPr>
    </w:lvl>
    <w:lvl w:ilvl="4">
      <w:numFmt w:val="bullet"/>
      <w:lvlText w:val="•"/>
      <w:lvlJc w:val="left"/>
      <w:pPr>
        <w:ind w:left="1172" w:hanging="192"/>
      </w:pPr>
      <w:rPr>
        <w:rFonts w:hint="default"/>
      </w:rPr>
    </w:lvl>
    <w:lvl w:ilvl="5">
      <w:numFmt w:val="bullet"/>
      <w:lvlText w:val="•"/>
      <w:lvlJc w:val="left"/>
      <w:pPr>
        <w:ind w:left="1415" w:hanging="192"/>
      </w:pPr>
      <w:rPr>
        <w:rFonts w:hint="default"/>
      </w:rPr>
    </w:lvl>
    <w:lvl w:ilvl="6">
      <w:numFmt w:val="bullet"/>
      <w:lvlText w:val="•"/>
      <w:lvlJc w:val="left"/>
      <w:pPr>
        <w:ind w:left="1658" w:hanging="192"/>
      </w:pPr>
      <w:rPr>
        <w:rFonts w:hint="default"/>
      </w:rPr>
    </w:lvl>
    <w:lvl w:ilvl="7">
      <w:numFmt w:val="bullet"/>
      <w:lvlText w:val="•"/>
      <w:lvlJc w:val="left"/>
      <w:pPr>
        <w:ind w:left="1901" w:hanging="192"/>
      </w:pPr>
      <w:rPr>
        <w:rFonts w:hint="default"/>
      </w:rPr>
    </w:lvl>
    <w:lvl w:ilvl="8">
      <w:numFmt w:val="bullet"/>
      <w:lvlText w:val="•"/>
      <w:lvlJc w:val="left"/>
      <w:pPr>
        <w:ind w:left="2144" w:hanging="192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hanging="192"/>
      </w:pPr>
      <w:rPr>
        <w:rFonts w:ascii="宋体" w:eastAsia="宋体" w:hAnsi="宋体" w:cs="宋体" w:hint="default"/>
        <w:spacing w:val="-2"/>
        <w:w w:val="99"/>
        <w:sz w:val="17"/>
        <w:szCs w:val="17"/>
      </w:rPr>
    </w:lvl>
    <w:lvl w:ilvl="1">
      <w:numFmt w:val="bullet"/>
      <w:lvlText w:val="•"/>
      <w:lvlJc w:val="left"/>
      <w:pPr>
        <w:ind w:left="271" w:hanging="192"/>
      </w:pPr>
      <w:rPr>
        <w:rFonts w:hint="default"/>
      </w:rPr>
    </w:lvl>
    <w:lvl w:ilvl="2">
      <w:numFmt w:val="bullet"/>
      <w:lvlText w:val="•"/>
      <w:lvlJc w:val="left"/>
      <w:pPr>
        <w:ind w:left="543" w:hanging="192"/>
      </w:pPr>
      <w:rPr>
        <w:rFonts w:hint="default"/>
      </w:rPr>
    </w:lvl>
    <w:lvl w:ilvl="3">
      <w:numFmt w:val="bullet"/>
      <w:lvlText w:val="•"/>
      <w:lvlJc w:val="left"/>
      <w:pPr>
        <w:ind w:left="814" w:hanging="192"/>
      </w:pPr>
      <w:rPr>
        <w:rFonts w:hint="default"/>
      </w:rPr>
    </w:lvl>
    <w:lvl w:ilvl="4">
      <w:numFmt w:val="bullet"/>
      <w:lvlText w:val="•"/>
      <w:lvlJc w:val="left"/>
      <w:pPr>
        <w:ind w:left="1086" w:hanging="192"/>
      </w:pPr>
      <w:rPr>
        <w:rFonts w:hint="default"/>
      </w:rPr>
    </w:lvl>
    <w:lvl w:ilvl="5">
      <w:numFmt w:val="bullet"/>
      <w:lvlText w:val="•"/>
      <w:lvlJc w:val="left"/>
      <w:pPr>
        <w:ind w:left="1357" w:hanging="192"/>
      </w:pPr>
      <w:rPr>
        <w:rFonts w:hint="default"/>
      </w:rPr>
    </w:lvl>
    <w:lvl w:ilvl="6">
      <w:numFmt w:val="bullet"/>
      <w:lvlText w:val="•"/>
      <w:lvlJc w:val="left"/>
      <w:pPr>
        <w:ind w:left="1629" w:hanging="192"/>
      </w:pPr>
      <w:rPr>
        <w:rFonts w:hint="default"/>
      </w:rPr>
    </w:lvl>
    <w:lvl w:ilvl="7">
      <w:numFmt w:val="bullet"/>
      <w:lvlText w:val="•"/>
      <w:lvlJc w:val="left"/>
      <w:pPr>
        <w:ind w:left="1900" w:hanging="192"/>
      </w:pPr>
      <w:rPr>
        <w:rFonts w:hint="default"/>
      </w:rPr>
    </w:lvl>
    <w:lvl w:ilvl="8">
      <w:numFmt w:val="bullet"/>
      <w:lvlText w:val="•"/>
      <w:lvlJc w:val="left"/>
      <w:pPr>
        <w:ind w:left="2172" w:hanging="192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65" w:hanging="166"/>
      </w:pPr>
      <w:rPr>
        <w:rFonts w:ascii="宋体" w:eastAsia="宋体" w:hAnsi="宋体" w:cs="宋体" w:hint="default"/>
        <w:spacing w:val="-2"/>
        <w:w w:val="101"/>
        <w:sz w:val="14"/>
        <w:szCs w:val="14"/>
      </w:rPr>
    </w:lvl>
    <w:lvl w:ilvl="1">
      <w:numFmt w:val="bullet"/>
      <w:lvlText w:val="•"/>
      <w:lvlJc w:val="left"/>
      <w:pPr>
        <w:ind w:left="374" w:hanging="166"/>
      </w:pPr>
      <w:rPr>
        <w:rFonts w:hint="default"/>
      </w:rPr>
    </w:lvl>
    <w:lvl w:ilvl="2">
      <w:numFmt w:val="bullet"/>
      <w:lvlText w:val="•"/>
      <w:lvlJc w:val="left"/>
      <w:pPr>
        <w:ind w:left="588" w:hanging="166"/>
      </w:pPr>
      <w:rPr>
        <w:rFonts w:hint="default"/>
      </w:rPr>
    </w:lvl>
    <w:lvl w:ilvl="3">
      <w:numFmt w:val="bullet"/>
      <w:lvlText w:val="•"/>
      <w:lvlJc w:val="left"/>
      <w:pPr>
        <w:ind w:left="802" w:hanging="166"/>
      </w:pPr>
      <w:rPr>
        <w:rFonts w:hint="default"/>
      </w:rPr>
    </w:lvl>
    <w:lvl w:ilvl="4">
      <w:numFmt w:val="bullet"/>
      <w:lvlText w:val="•"/>
      <w:lvlJc w:val="left"/>
      <w:pPr>
        <w:ind w:left="1016" w:hanging="166"/>
      </w:pPr>
      <w:rPr>
        <w:rFonts w:hint="default"/>
      </w:rPr>
    </w:lvl>
    <w:lvl w:ilvl="5">
      <w:numFmt w:val="bullet"/>
      <w:lvlText w:val="•"/>
      <w:lvlJc w:val="left"/>
      <w:pPr>
        <w:ind w:left="1231" w:hanging="166"/>
      </w:pPr>
      <w:rPr>
        <w:rFonts w:hint="default"/>
      </w:rPr>
    </w:lvl>
    <w:lvl w:ilvl="6">
      <w:numFmt w:val="bullet"/>
      <w:lvlText w:val="•"/>
      <w:lvlJc w:val="left"/>
      <w:pPr>
        <w:ind w:left="1445" w:hanging="166"/>
      </w:pPr>
      <w:rPr>
        <w:rFonts w:hint="default"/>
      </w:rPr>
    </w:lvl>
    <w:lvl w:ilvl="7">
      <w:numFmt w:val="bullet"/>
      <w:lvlText w:val="•"/>
      <w:lvlJc w:val="left"/>
      <w:pPr>
        <w:ind w:left="1659" w:hanging="166"/>
      </w:pPr>
      <w:rPr>
        <w:rFonts w:hint="default"/>
      </w:rPr>
    </w:lvl>
    <w:lvl w:ilvl="8">
      <w:numFmt w:val="bullet"/>
      <w:lvlText w:val="•"/>
      <w:lvlJc w:val="left"/>
      <w:pPr>
        <w:ind w:left="1873" w:hanging="166"/>
      </w:pPr>
      <w:rPr>
        <w:rFonts w:hint="default"/>
      </w:rPr>
    </w:lvl>
  </w:abstractNum>
  <w:abstractNum w:abstractNumId="4">
    <w:nsid w:val="00B54F30"/>
    <w:multiLevelType w:val="hybridMultilevel"/>
    <w:tmpl w:val="FFFFFFFF"/>
    <w:lvl w:ilvl="0" w:tplc="31C6C068">
      <w:start w:val="1"/>
      <w:numFmt w:val="decimal"/>
      <w:lvlText w:val="%1."/>
      <w:lvlJc w:val="left"/>
      <w:pPr>
        <w:ind w:left="166" w:hanging="167"/>
      </w:pPr>
      <w:rPr>
        <w:rFonts w:ascii="宋体" w:eastAsia="宋体" w:hAnsi="宋体" w:cs="宋体" w:hint="default"/>
        <w:spacing w:val="-2"/>
        <w:w w:val="102"/>
        <w:sz w:val="14"/>
        <w:szCs w:val="14"/>
      </w:rPr>
    </w:lvl>
    <w:lvl w:ilvl="1" w:tplc="FCAA8F42">
      <w:numFmt w:val="bullet"/>
      <w:lvlText w:val="•"/>
      <w:lvlJc w:val="left"/>
      <w:pPr>
        <w:ind w:left="376" w:hanging="167"/>
      </w:pPr>
      <w:rPr>
        <w:rFonts w:hint="default"/>
      </w:rPr>
    </w:lvl>
    <w:lvl w:ilvl="2" w:tplc="5B3221AA">
      <w:numFmt w:val="bullet"/>
      <w:lvlText w:val="•"/>
      <w:lvlJc w:val="left"/>
      <w:pPr>
        <w:ind w:left="593" w:hanging="167"/>
      </w:pPr>
      <w:rPr>
        <w:rFonts w:hint="default"/>
      </w:rPr>
    </w:lvl>
    <w:lvl w:ilvl="3" w:tplc="E752C894">
      <w:numFmt w:val="bullet"/>
      <w:lvlText w:val="•"/>
      <w:lvlJc w:val="left"/>
      <w:pPr>
        <w:ind w:left="810" w:hanging="167"/>
      </w:pPr>
      <w:rPr>
        <w:rFonts w:hint="default"/>
      </w:rPr>
    </w:lvl>
    <w:lvl w:ilvl="4" w:tplc="62BC1AEC">
      <w:numFmt w:val="bullet"/>
      <w:lvlText w:val="•"/>
      <w:lvlJc w:val="left"/>
      <w:pPr>
        <w:ind w:left="1026" w:hanging="167"/>
      </w:pPr>
      <w:rPr>
        <w:rFonts w:hint="default"/>
      </w:rPr>
    </w:lvl>
    <w:lvl w:ilvl="5" w:tplc="32A8C7E2">
      <w:numFmt w:val="bullet"/>
      <w:lvlText w:val="•"/>
      <w:lvlJc w:val="left"/>
      <w:pPr>
        <w:ind w:left="1243" w:hanging="167"/>
      </w:pPr>
      <w:rPr>
        <w:rFonts w:hint="default"/>
      </w:rPr>
    </w:lvl>
    <w:lvl w:ilvl="6" w:tplc="AC629C88">
      <w:numFmt w:val="bullet"/>
      <w:lvlText w:val="•"/>
      <w:lvlJc w:val="left"/>
      <w:pPr>
        <w:ind w:left="1460" w:hanging="167"/>
      </w:pPr>
      <w:rPr>
        <w:rFonts w:hint="default"/>
      </w:rPr>
    </w:lvl>
    <w:lvl w:ilvl="7" w:tplc="77CE8E96">
      <w:numFmt w:val="bullet"/>
      <w:lvlText w:val="•"/>
      <w:lvlJc w:val="left"/>
      <w:pPr>
        <w:ind w:left="1676" w:hanging="167"/>
      </w:pPr>
      <w:rPr>
        <w:rFonts w:hint="default"/>
      </w:rPr>
    </w:lvl>
    <w:lvl w:ilvl="8" w:tplc="77C2B38E">
      <w:numFmt w:val="bullet"/>
      <w:lvlText w:val="•"/>
      <w:lvlJc w:val="left"/>
      <w:pPr>
        <w:ind w:left="1893" w:hanging="167"/>
      </w:pPr>
      <w:rPr>
        <w:rFonts w:hint="default"/>
      </w:rPr>
    </w:lvl>
  </w:abstractNum>
  <w:abstractNum w:abstractNumId="5">
    <w:nsid w:val="0224562F"/>
    <w:multiLevelType w:val="hybridMultilevel"/>
    <w:tmpl w:val="FFFFFFFF"/>
    <w:lvl w:ilvl="0" w:tplc="3B9A12C6">
      <w:start w:val="1"/>
      <w:numFmt w:val="decimal"/>
      <w:lvlText w:val="%1."/>
      <w:lvlJc w:val="left"/>
      <w:pPr>
        <w:ind w:left="134" w:hanging="135"/>
      </w:pPr>
      <w:rPr>
        <w:rFonts w:ascii="宋体" w:eastAsia="宋体" w:hAnsi="宋体" w:cs="宋体" w:hint="default"/>
        <w:spacing w:val="-1"/>
        <w:w w:val="101"/>
        <w:sz w:val="11"/>
        <w:szCs w:val="11"/>
      </w:rPr>
    </w:lvl>
    <w:lvl w:ilvl="1" w:tplc="7E5280F8">
      <w:numFmt w:val="bullet"/>
      <w:lvlText w:val="•"/>
      <w:lvlJc w:val="left"/>
      <w:pPr>
        <w:ind w:left="354" w:hanging="135"/>
      </w:pPr>
      <w:rPr>
        <w:rFonts w:hint="default"/>
      </w:rPr>
    </w:lvl>
    <w:lvl w:ilvl="2" w:tplc="51A459E8">
      <w:numFmt w:val="bullet"/>
      <w:lvlText w:val="•"/>
      <w:lvlJc w:val="left"/>
      <w:pPr>
        <w:ind w:left="568" w:hanging="135"/>
      </w:pPr>
      <w:rPr>
        <w:rFonts w:hint="default"/>
      </w:rPr>
    </w:lvl>
    <w:lvl w:ilvl="3" w:tplc="A704DAB8">
      <w:numFmt w:val="bullet"/>
      <w:lvlText w:val="•"/>
      <w:lvlJc w:val="left"/>
      <w:pPr>
        <w:ind w:left="782" w:hanging="135"/>
      </w:pPr>
      <w:rPr>
        <w:rFonts w:hint="default"/>
      </w:rPr>
    </w:lvl>
    <w:lvl w:ilvl="4" w:tplc="57C6D332">
      <w:numFmt w:val="bullet"/>
      <w:lvlText w:val="•"/>
      <w:lvlJc w:val="left"/>
      <w:pPr>
        <w:ind w:left="997" w:hanging="135"/>
      </w:pPr>
      <w:rPr>
        <w:rFonts w:hint="default"/>
      </w:rPr>
    </w:lvl>
    <w:lvl w:ilvl="5" w:tplc="C68A5470">
      <w:numFmt w:val="bullet"/>
      <w:lvlText w:val="•"/>
      <w:lvlJc w:val="left"/>
      <w:pPr>
        <w:ind w:left="1211" w:hanging="135"/>
      </w:pPr>
      <w:rPr>
        <w:rFonts w:hint="default"/>
      </w:rPr>
    </w:lvl>
    <w:lvl w:ilvl="6" w:tplc="DC52D81E">
      <w:numFmt w:val="bullet"/>
      <w:lvlText w:val="•"/>
      <w:lvlJc w:val="left"/>
      <w:pPr>
        <w:ind w:left="1425" w:hanging="135"/>
      </w:pPr>
      <w:rPr>
        <w:rFonts w:hint="default"/>
      </w:rPr>
    </w:lvl>
    <w:lvl w:ilvl="7" w:tplc="84FA0DEE">
      <w:numFmt w:val="bullet"/>
      <w:lvlText w:val="•"/>
      <w:lvlJc w:val="left"/>
      <w:pPr>
        <w:ind w:left="1640" w:hanging="135"/>
      </w:pPr>
      <w:rPr>
        <w:rFonts w:hint="default"/>
      </w:rPr>
    </w:lvl>
    <w:lvl w:ilvl="8" w:tplc="AB06A73E">
      <w:numFmt w:val="bullet"/>
      <w:lvlText w:val="•"/>
      <w:lvlJc w:val="left"/>
      <w:pPr>
        <w:ind w:left="1854" w:hanging="135"/>
      </w:pPr>
      <w:rPr>
        <w:rFonts w:hint="default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27" w:hanging="166"/>
      </w:pPr>
      <w:rPr>
        <w:rFonts w:ascii="宋体" w:eastAsia="宋体" w:hAnsi="宋体" w:cs="宋体" w:hint="default"/>
        <w:spacing w:val="-2"/>
        <w:w w:val="101"/>
        <w:sz w:val="14"/>
        <w:szCs w:val="14"/>
      </w:rPr>
    </w:lvl>
    <w:lvl w:ilvl="1">
      <w:numFmt w:val="bullet"/>
      <w:lvlText w:val="•"/>
      <w:lvlJc w:val="left"/>
      <w:pPr>
        <w:ind w:left="1424" w:hanging="166"/>
      </w:pPr>
      <w:rPr>
        <w:rFonts w:hint="default"/>
      </w:rPr>
    </w:lvl>
    <w:lvl w:ilvl="2">
      <w:numFmt w:val="bullet"/>
      <w:lvlText w:val="•"/>
      <w:lvlJc w:val="left"/>
      <w:pPr>
        <w:ind w:left="1629" w:hanging="166"/>
      </w:pPr>
      <w:rPr>
        <w:rFonts w:hint="default"/>
      </w:rPr>
    </w:lvl>
    <w:lvl w:ilvl="3">
      <w:numFmt w:val="bullet"/>
      <w:lvlText w:val="•"/>
      <w:lvlJc w:val="left"/>
      <w:pPr>
        <w:ind w:left="1834" w:hanging="166"/>
      </w:pPr>
      <w:rPr>
        <w:rFonts w:hint="default"/>
      </w:rPr>
    </w:lvl>
    <w:lvl w:ilvl="4">
      <w:numFmt w:val="bullet"/>
      <w:lvlText w:val="•"/>
      <w:lvlJc w:val="left"/>
      <w:pPr>
        <w:ind w:left="2039" w:hanging="166"/>
      </w:pPr>
      <w:rPr>
        <w:rFonts w:hint="default"/>
      </w:rPr>
    </w:lvl>
    <w:lvl w:ilvl="5">
      <w:numFmt w:val="bullet"/>
      <w:lvlText w:val="•"/>
      <w:lvlJc w:val="left"/>
      <w:pPr>
        <w:ind w:left="2244" w:hanging="166"/>
      </w:pPr>
      <w:rPr>
        <w:rFonts w:hint="default"/>
      </w:rPr>
    </w:lvl>
    <w:lvl w:ilvl="6">
      <w:numFmt w:val="bullet"/>
      <w:lvlText w:val="•"/>
      <w:lvlJc w:val="left"/>
      <w:pPr>
        <w:ind w:left="2449" w:hanging="166"/>
      </w:pPr>
      <w:rPr>
        <w:rFonts w:hint="default"/>
      </w:rPr>
    </w:lvl>
    <w:lvl w:ilvl="7">
      <w:numFmt w:val="bullet"/>
      <w:lvlText w:val="•"/>
      <w:lvlJc w:val="left"/>
      <w:pPr>
        <w:ind w:left="2654" w:hanging="166"/>
      </w:pPr>
      <w:rPr>
        <w:rFonts w:hint="default"/>
      </w:rPr>
    </w:lvl>
    <w:lvl w:ilvl="8">
      <w:numFmt w:val="bullet"/>
      <w:lvlText w:val="•"/>
      <w:lvlJc w:val="left"/>
      <w:pPr>
        <w:ind w:left="2859" w:hanging="166"/>
      </w:pPr>
      <w:rPr>
        <w:rFonts w:hint="default"/>
      </w:rPr>
    </w:lvl>
  </w:abstractNum>
  <w:abstractNum w:abstractNumId="7">
    <w:nsid w:val="04526982"/>
    <w:multiLevelType w:val="hybridMultilevel"/>
    <w:tmpl w:val="FFFFFFFF"/>
    <w:lvl w:ilvl="0" w:tplc="B874E7CA">
      <w:start w:val="1"/>
      <w:numFmt w:val="decimal"/>
      <w:lvlText w:val="%1."/>
      <w:lvlJc w:val="left"/>
      <w:pPr>
        <w:ind w:left="112" w:hanging="87"/>
      </w:pPr>
      <w:rPr>
        <w:rFonts w:cs="Times New Roman" w:hint="default"/>
        <w:spacing w:val="-43"/>
        <w:w w:val="100"/>
      </w:rPr>
    </w:lvl>
    <w:lvl w:ilvl="1" w:tplc="B558A64C">
      <w:numFmt w:val="bullet"/>
      <w:lvlText w:val="•"/>
      <w:lvlJc w:val="left"/>
      <w:pPr>
        <w:ind w:left="448" w:hanging="87"/>
      </w:pPr>
      <w:rPr>
        <w:rFonts w:hint="default"/>
      </w:rPr>
    </w:lvl>
    <w:lvl w:ilvl="2" w:tplc="42345A62">
      <w:numFmt w:val="bullet"/>
      <w:lvlText w:val="•"/>
      <w:lvlJc w:val="left"/>
      <w:pPr>
        <w:ind w:left="777" w:hanging="87"/>
      </w:pPr>
      <w:rPr>
        <w:rFonts w:hint="default"/>
      </w:rPr>
    </w:lvl>
    <w:lvl w:ilvl="3" w:tplc="B57CC8C0">
      <w:numFmt w:val="bullet"/>
      <w:lvlText w:val="•"/>
      <w:lvlJc w:val="left"/>
      <w:pPr>
        <w:ind w:left="1106" w:hanging="87"/>
      </w:pPr>
      <w:rPr>
        <w:rFonts w:hint="default"/>
      </w:rPr>
    </w:lvl>
    <w:lvl w:ilvl="4" w:tplc="20EE9402">
      <w:numFmt w:val="bullet"/>
      <w:lvlText w:val="•"/>
      <w:lvlJc w:val="left"/>
      <w:pPr>
        <w:ind w:left="1434" w:hanging="87"/>
      </w:pPr>
      <w:rPr>
        <w:rFonts w:hint="default"/>
      </w:rPr>
    </w:lvl>
    <w:lvl w:ilvl="5" w:tplc="7608AAA0">
      <w:numFmt w:val="bullet"/>
      <w:lvlText w:val="•"/>
      <w:lvlJc w:val="left"/>
      <w:pPr>
        <w:ind w:left="1763" w:hanging="87"/>
      </w:pPr>
      <w:rPr>
        <w:rFonts w:hint="default"/>
      </w:rPr>
    </w:lvl>
    <w:lvl w:ilvl="6" w:tplc="54AA6C06">
      <w:numFmt w:val="bullet"/>
      <w:lvlText w:val="•"/>
      <w:lvlJc w:val="left"/>
      <w:pPr>
        <w:ind w:left="2092" w:hanging="87"/>
      </w:pPr>
      <w:rPr>
        <w:rFonts w:hint="default"/>
      </w:rPr>
    </w:lvl>
    <w:lvl w:ilvl="7" w:tplc="9FE2296C">
      <w:numFmt w:val="bullet"/>
      <w:lvlText w:val="•"/>
      <w:lvlJc w:val="left"/>
      <w:pPr>
        <w:ind w:left="2421" w:hanging="87"/>
      </w:pPr>
      <w:rPr>
        <w:rFonts w:hint="default"/>
      </w:rPr>
    </w:lvl>
    <w:lvl w:ilvl="8" w:tplc="8EB4FB32">
      <w:numFmt w:val="bullet"/>
      <w:lvlText w:val="•"/>
      <w:lvlJc w:val="left"/>
      <w:pPr>
        <w:ind w:left="2749" w:hanging="87"/>
      </w:pPr>
      <w:rPr>
        <w:rFonts w:hint="default"/>
      </w:rPr>
    </w:lvl>
  </w:abstractNum>
  <w:abstractNum w:abstractNumId="8">
    <w:nsid w:val="057D49C4"/>
    <w:multiLevelType w:val="hybridMultilevel"/>
    <w:tmpl w:val="FFFFFFFF"/>
    <w:lvl w:ilvl="0" w:tplc="71EAB03A">
      <w:start w:val="1"/>
      <w:numFmt w:val="decimal"/>
      <w:lvlText w:val="%1."/>
      <w:lvlJc w:val="left"/>
      <w:pPr>
        <w:ind w:left="135" w:hanging="136"/>
      </w:pPr>
      <w:rPr>
        <w:rFonts w:ascii="宋体" w:eastAsia="宋体" w:hAnsi="宋体" w:cs="宋体" w:hint="default"/>
        <w:spacing w:val="-1"/>
        <w:w w:val="102"/>
        <w:sz w:val="11"/>
        <w:szCs w:val="11"/>
      </w:rPr>
    </w:lvl>
    <w:lvl w:ilvl="1" w:tplc="2E749FD6">
      <w:numFmt w:val="bullet"/>
      <w:lvlText w:val="•"/>
      <w:lvlJc w:val="left"/>
      <w:pPr>
        <w:ind w:left="356" w:hanging="136"/>
      </w:pPr>
      <w:rPr>
        <w:rFonts w:hint="default"/>
      </w:rPr>
    </w:lvl>
    <w:lvl w:ilvl="2" w:tplc="41220FA0">
      <w:numFmt w:val="bullet"/>
      <w:lvlText w:val="•"/>
      <w:lvlJc w:val="left"/>
      <w:pPr>
        <w:ind w:left="572" w:hanging="136"/>
      </w:pPr>
      <w:rPr>
        <w:rFonts w:hint="default"/>
      </w:rPr>
    </w:lvl>
    <w:lvl w:ilvl="3" w:tplc="BEAAF054">
      <w:numFmt w:val="bullet"/>
      <w:lvlText w:val="•"/>
      <w:lvlJc w:val="left"/>
      <w:pPr>
        <w:ind w:left="788" w:hanging="136"/>
      </w:pPr>
      <w:rPr>
        <w:rFonts w:hint="default"/>
      </w:rPr>
    </w:lvl>
    <w:lvl w:ilvl="4" w:tplc="8AB00060">
      <w:numFmt w:val="bullet"/>
      <w:lvlText w:val="•"/>
      <w:lvlJc w:val="left"/>
      <w:pPr>
        <w:ind w:left="1004" w:hanging="136"/>
      </w:pPr>
      <w:rPr>
        <w:rFonts w:hint="default"/>
      </w:rPr>
    </w:lvl>
    <w:lvl w:ilvl="5" w:tplc="D35AE492">
      <w:numFmt w:val="bullet"/>
      <w:lvlText w:val="•"/>
      <w:lvlJc w:val="left"/>
      <w:pPr>
        <w:ind w:left="1220" w:hanging="136"/>
      </w:pPr>
      <w:rPr>
        <w:rFonts w:hint="default"/>
      </w:rPr>
    </w:lvl>
    <w:lvl w:ilvl="6" w:tplc="36408816">
      <w:numFmt w:val="bullet"/>
      <w:lvlText w:val="•"/>
      <w:lvlJc w:val="left"/>
      <w:pPr>
        <w:ind w:left="1436" w:hanging="136"/>
      </w:pPr>
      <w:rPr>
        <w:rFonts w:hint="default"/>
      </w:rPr>
    </w:lvl>
    <w:lvl w:ilvl="7" w:tplc="403464AA">
      <w:numFmt w:val="bullet"/>
      <w:lvlText w:val="•"/>
      <w:lvlJc w:val="left"/>
      <w:pPr>
        <w:ind w:left="1652" w:hanging="136"/>
      </w:pPr>
      <w:rPr>
        <w:rFonts w:hint="default"/>
      </w:rPr>
    </w:lvl>
    <w:lvl w:ilvl="8" w:tplc="2B5E17B4">
      <w:numFmt w:val="bullet"/>
      <w:lvlText w:val="•"/>
      <w:lvlJc w:val="left"/>
      <w:pPr>
        <w:ind w:left="1868" w:hanging="136"/>
      </w:pPr>
      <w:rPr>
        <w:rFonts w:hint="default"/>
      </w:rPr>
    </w:lvl>
  </w:abstractNum>
  <w:abstractNum w:abstractNumId="9">
    <w:nsid w:val="06947E7B"/>
    <w:multiLevelType w:val="hybridMultilevel"/>
    <w:tmpl w:val="FFFFFFFF"/>
    <w:lvl w:ilvl="0" w:tplc="0B5E60F2">
      <w:start w:val="1"/>
      <w:numFmt w:val="decimal"/>
      <w:lvlText w:val="%1."/>
      <w:lvlJc w:val="left"/>
      <w:pPr>
        <w:ind w:left="116" w:hanging="117"/>
      </w:pPr>
      <w:rPr>
        <w:rFonts w:ascii="宋体" w:eastAsia="宋体" w:hAnsi="宋体" w:cs="宋体" w:hint="default"/>
        <w:spacing w:val="-1"/>
        <w:w w:val="104"/>
        <w:sz w:val="9"/>
        <w:szCs w:val="9"/>
      </w:rPr>
    </w:lvl>
    <w:lvl w:ilvl="1" w:tplc="829AB2E6">
      <w:numFmt w:val="bullet"/>
      <w:lvlText w:val="•"/>
      <w:lvlJc w:val="left"/>
      <w:pPr>
        <w:ind w:left="352" w:hanging="117"/>
      </w:pPr>
      <w:rPr>
        <w:rFonts w:hint="default"/>
      </w:rPr>
    </w:lvl>
    <w:lvl w:ilvl="2" w:tplc="D5526686">
      <w:numFmt w:val="bullet"/>
      <w:lvlText w:val="•"/>
      <w:lvlJc w:val="left"/>
      <w:pPr>
        <w:ind w:left="584" w:hanging="117"/>
      </w:pPr>
      <w:rPr>
        <w:rFonts w:hint="default"/>
      </w:rPr>
    </w:lvl>
    <w:lvl w:ilvl="3" w:tplc="C01CA5F8">
      <w:numFmt w:val="bullet"/>
      <w:lvlText w:val="•"/>
      <w:lvlJc w:val="left"/>
      <w:pPr>
        <w:ind w:left="816" w:hanging="117"/>
      </w:pPr>
      <w:rPr>
        <w:rFonts w:hint="default"/>
      </w:rPr>
    </w:lvl>
    <w:lvl w:ilvl="4" w:tplc="95F2D6AA">
      <w:numFmt w:val="bullet"/>
      <w:lvlText w:val="•"/>
      <w:lvlJc w:val="left"/>
      <w:pPr>
        <w:ind w:left="1049" w:hanging="117"/>
      </w:pPr>
      <w:rPr>
        <w:rFonts w:hint="default"/>
      </w:rPr>
    </w:lvl>
    <w:lvl w:ilvl="5" w:tplc="D8468B04">
      <w:numFmt w:val="bullet"/>
      <w:lvlText w:val="•"/>
      <w:lvlJc w:val="left"/>
      <w:pPr>
        <w:ind w:left="1281" w:hanging="117"/>
      </w:pPr>
      <w:rPr>
        <w:rFonts w:hint="default"/>
      </w:rPr>
    </w:lvl>
    <w:lvl w:ilvl="6" w:tplc="B2EA29F0">
      <w:numFmt w:val="bullet"/>
      <w:lvlText w:val="•"/>
      <w:lvlJc w:val="left"/>
      <w:pPr>
        <w:ind w:left="1513" w:hanging="117"/>
      </w:pPr>
      <w:rPr>
        <w:rFonts w:hint="default"/>
      </w:rPr>
    </w:lvl>
    <w:lvl w:ilvl="7" w:tplc="218694E4">
      <w:numFmt w:val="bullet"/>
      <w:lvlText w:val="•"/>
      <w:lvlJc w:val="left"/>
      <w:pPr>
        <w:ind w:left="1746" w:hanging="117"/>
      </w:pPr>
      <w:rPr>
        <w:rFonts w:hint="default"/>
      </w:rPr>
    </w:lvl>
    <w:lvl w:ilvl="8" w:tplc="6CD6C0F0">
      <w:numFmt w:val="bullet"/>
      <w:lvlText w:val="•"/>
      <w:lvlJc w:val="left"/>
      <w:pPr>
        <w:ind w:left="1978" w:hanging="117"/>
      </w:pPr>
      <w:rPr>
        <w:rFonts w:hint="default"/>
      </w:rPr>
    </w:lvl>
  </w:abstractNum>
  <w:abstractNum w:abstractNumId="10">
    <w:nsid w:val="09424A2E"/>
    <w:multiLevelType w:val="hybridMultilevel"/>
    <w:tmpl w:val="FFFFFFFF"/>
    <w:lvl w:ilvl="0" w:tplc="1A3A9062">
      <w:start w:val="1"/>
      <w:numFmt w:val="decimal"/>
      <w:lvlText w:val="%1."/>
      <w:lvlJc w:val="left"/>
      <w:pPr>
        <w:ind w:left="132" w:hanging="133"/>
      </w:pPr>
      <w:rPr>
        <w:rFonts w:ascii="Times New Roman" w:eastAsia="Times New Roman" w:hAnsi="Times New Roman" w:cs="Times New Roman" w:hint="default"/>
        <w:spacing w:val="-2"/>
        <w:w w:val="102"/>
        <w:sz w:val="15"/>
        <w:szCs w:val="15"/>
      </w:rPr>
    </w:lvl>
    <w:lvl w:ilvl="1" w:tplc="A1163F66">
      <w:numFmt w:val="bullet"/>
      <w:lvlText w:val="•"/>
      <w:lvlJc w:val="left"/>
      <w:pPr>
        <w:ind w:left="340" w:hanging="133"/>
      </w:pPr>
      <w:rPr>
        <w:rFonts w:hint="default"/>
      </w:rPr>
    </w:lvl>
    <w:lvl w:ilvl="2" w:tplc="C0F27862">
      <w:numFmt w:val="bullet"/>
      <w:lvlText w:val="•"/>
      <w:lvlJc w:val="left"/>
      <w:pPr>
        <w:ind w:left="541" w:hanging="133"/>
      </w:pPr>
      <w:rPr>
        <w:rFonts w:hint="default"/>
      </w:rPr>
    </w:lvl>
    <w:lvl w:ilvl="3" w:tplc="E402C55A">
      <w:numFmt w:val="bullet"/>
      <w:lvlText w:val="•"/>
      <w:lvlJc w:val="left"/>
      <w:pPr>
        <w:ind w:left="741" w:hanging="133"/>
      </w:pPr>
      <w:rPr>
        <w:rFonts w:hint="default"/>
      </w:rPr>
    </w:lvl>
    <w:lvl w:ilvl="4" w:tplc="BDFC25BA">
      <w:numFmt w:val="bullet"/>
      <w:lvlText w:val="•"/>
      <w:lvlJc w:val="left"/>
      <w:pPr>
        <w:ind w:left="942" w:hanging="133"/>
      </w:pPr>
      <w:rPr>
        <w:rFonts w:hint="default"/>
      </w:rPr>
    </w:lvl>
    <w:lvl w:ilvl="5" w:tplc="DADA8DA2">
      <w:numFmt w:val="bullet"/>
      <w:lvlText w:val="•"/>
      <w:lvlJc w:val="left"/>
      <w:pPr>
        <w:ind w:left="1142" w:hanging="133"/>
      </w:pPr>
      <w:rPr>
        <w:rFonts w:hint="default"/>
      </w:rPr>
    </w:lvl>
    <w:lvl w:ilvl="6" w:tplc="0388F22A">
      <w:numFmt w:val="bullet"/>
      <w:lvlText w:val="•"/>
      <w:lvlJc w:val="left"/>
      <w:pPr>
        <w:ind w:left="1343" w:hanging="133"/>
      </w:pPr>
      <w:rPr>
        <w:rFonts w:hint="default"/>
      </w:rPr>
    </w:lvl>
    <w:lvl w:ilvl="7" w:tplc="DB281848">
      <w:numFmt w:val="bullet"/>
      <w:lvlText w:val="•"/>
      <w:lvlJc w:val="left"/>
      <w:pPr>
        <w:ind w:left="1544" w:hanging="133"/>
      </w:pPr>
      <w:rPr>
        <w:rFonts w:hint="default"/>
      </w:rPr>
    </w:lvl>
    <w:lvl w:ilvl="8" w:tplc="093C830A">
      <w:numFmt w:val="bullet"/>
      <w:lvlText w:val="•"/>
      <w:lvlJc w:val="left"/>
      <w:pPr>
        <w:ind w:left="1744" w:hanging="133"/>
      </w:pPr>
      <w:rPr>
        <w:rFonts w:hint="default"/>
      </w:rPr>
    </w:lvl>
  </w:abstractNum>
  <w:abstractNum w:abstractNumId="11">
    <w:nsid w:val="0BC6606E"/>
    <w:multiLevelType w:val="hybridMultilevel"/>
    <w:tmpl w:val="FFFFFFFF"/>
    <w:lvl w:ilvl="0" w:tplc="558AF0F2">
      <w:start w:val="1"/>
      <w:numFmt w:val="decimal"/>
      <w:lvlText w:val="%1."/>
      <w:lvlJc w:val="left"/>
      <w:pPr>
        <w:ind w:left="134" w:hanging="135"/>
      </w:pPr>
      <w:rPr>
        <w:rFonts w:ascii="宋体" w:eastAsia="宋体" w:hAnsi="宋体" w:cs="宋体" w:hint="default"/>
        <w:spacing w:val="-1"/>
        <w:w w:val="101"/>
        <w:sz w:val="11"/>
        <w:szCs w:val="11"/>
      </w:rPr>
    </w:lvl>
    <w:lvl w:ilvl="1" w:tplc="3560EFC4">
      <w:numFmt w:val="bullet"/>
      <w:lvlText w:val="•"/>
      <w:lvlJc w:val="left"/>
      <w:pPr>
        <w:ind w:left="354" w:hanging="135"/>
      </w:pPr>
      <w:rPr>
        <w:rFonts w:hint="default"/>
      </w:rPr>
    </w:lvl>
    <w:lvl w:ilvl="2" w:tplc="C3D67EF4">
      <w:numFmt w:val="bullet"/>
      <w:lvlText w:val="•"/>
      <w:lvlJc w:val="left"/>
      <w:pPr>
        <w:ind w:left="568" w:hanging="135"/>
      </w:pPr>
      <w:rPr>
        <w:rFonts w:hint="default"/>
      </w:rPr>
    </w:lvl>
    <w:lvl w:ilvl="3" w:tplc="CB480CDC">
      <w:numFmt w:val="bullet"/>
      <w:lvlText w:val="•"/>
      <w:lvlJc w:val="left"/>
      <w:pPr>
        <w:ind w:left="782" w:hanging="135"/>
      </w:pPr>
      <w:rPr>
        <w:rFonts w:hint="default"/>
      </w:rPr>
    </w:lvl>
    <w:lvl w:ilvl="4" w:tplc="CF080F00">
      <w:numFmt w:val="bullet"/>
      <w:lvlText w:val="•"/>
      <w:lvlJc w:val="left"/>
      <w:pPr>
        <w:ind w:left="997" w:hanging="135"/>
      </w:pPr>
      <w:rPr>
        <w:rFonts w:hint="default"/>
      </w:rPr>
    </w:lvl>
    <w:lvl w:ilvl="5" w:tplc="DD9AE046">
      <w:numFmt w:val="bullet"/>
      <w:lvlText w:val="•"/>
      <w:lvlJc w:val="left"/>
      <w:pPr>
        <w:ind w:left="1211" w:hanging="135"/>
      </w:pPr>
      <w:rPr>
        <w:rFonts w:hint="default"/>
      </w:rPr>
    </w:lvl>
    <w:lvl w:ilvl="6" w:tplc="782E09E8">
      <w:numFmt w:val="bullet"/>
      <w:lvlText w:val="•"/>
      <w:lvlJc w:val="left"/>
      <w:pPr>
        <w:ind w:left="1425" w:hanging="135"/>
      </w:pPr>
      <w:rPr>
        <w:rFonts w:hint="default"/>
      </w:rPr>
    </w:lvl>
    <w:lvl w:ilvl="7" w:tplc="5E8C91B8">
      <w:numFmt w:val="bullet"/>
      <w:lvlText w:val="•"/>
      <w:lvlJc w:val="left"/>
      <w:pPr>
        <w:ind w:left="1640" w:hanging="135"/>
      </w:pPr>
      <w:rPr>
        <w:rFonts w:hint="default"/>
      </w:rPr>
    </w:lvl>
    <w:lvl w:ilvl="8" w:tplc="CFC098DA">
      <w:numFmt w:val="bullet"/>
      <w:lvlText w:val="•"/>
      <w:lvlJc w:val="left"/>
      <w:pPr>
        <w:ind w:left="1854" w:hanging="135"/>
      </w:pPr>
      <w:rPr>
        <w:rFonts w:hint="default"/>
      </w:rPr>
    </w:lvl>
  </w:abstractNum>
  <w:abstractNum w:abstractNumId="12">
    <w:nsid w:val="0C7B06B1"/>
    <w:multiLevelType w:val="hybridMultilevel"/>
    <w:tmpl w:val="FFFFFFFF"/>
    <w:lvl w:ilvl="0" w:tplc="E9F02B7C">
      <w:start w:val="1"/>
      <w:numFmt w:val="decimal"/>
      <w:lvlText w:val="%1.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101"/>
        <w:sz w:val="16"/>
        <w:szCs w:val="16"/>
      </w:rPr>
    </w:lvl>
    <w:lvl w:ilvl="1" w:tplc="B9B4AE5A">
      <w:numFmt w:val="bullet"/>
      <w:lvlText w:val="•"/>
      <w:lvlJc w:val="left"/>
      <w:pPr>
        <w:ind w:left="477" w:hanging="140"/>
      </w:pPr>
      <w:rPr>
        <w:rFonts w:hint="default"/>
      </w:rPr>
    </w:lvl>
    <w:lvl w:ilvl="2" w:tplc="40544302"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2D4644A2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56EAAC58">
      <w:numFmt w:val="bullet"/>
      <w:lvlText w:val="•"/>
      <w:lvlJc w:val="left"/>
      <w:pPr>
        <w:ind w:left="1129" w:hanging="140"/>
      </w:pPr>
      <w:rPr>
        <w:rFonts w:hint="default"/>
      </w:rPr>
    </w:lvl>
    <w:lvl w:ilvl="5" w:tplc="4B161B62">
      <w:numFmt w:val="bullet"/>
      <w:lvlText w:val="•"/>
      <w:lvlJc w:val="left"/>
      <w:pPr>
        <w:ind w:left="1346" w:hanging="140"/>
      </w:pPr>
      <w:rPr>
        <w:rFonts w:hint="default"/>
      </w:rPr>
    </w:lvl>
    <w:lvl w:ilvl="6" w:tplc="EE70F062">
      <w:numFmt w:val="bullet"/>
      <w:lvlText w:val="•"/>
      <w:lvlJc w:val="left"/>
      <w:pPr>
        <w:ind w:left="1563" w:hanging="140"/>
      </w:pPr>
      <w:rPr>
        <w:rFonts w:hint="default"/>
      </w:rPr>
    </w:lvl>
    <w:lvl w:ilvl="7" w:tplc="87043612">
      <w:numFmt w:val="bullet"/>
      <w:lvlText w:val="•"/>
      <w:lvlJc w:val="left"/>
      <w:pPr>
        <w:ind w:left="1781" w:hanging="140"/>
      </w:pPr>
      <w:rPr>
        <w:rFonts w:hint="default"/>
      </w:rPr>
    </w:lvl>
    <w:lvl w:ilvl="8" w:tplc="97645488">
      <w:numFmt w:val="bullet"/>
      <w:lvlText w:val="•"/>
      <w:lvlJc w:val="left"/>
      <w:pPr>
        <w:ind w:left="1998" w:hanging="140"/>
      </w:pPr>
      <w:rPr>
        <w:rFonts w:hint="default"/>
      </w:rPr>
    </w:lvl>
  </w:abstractNum>
  <w:abstractNum w:abstractNumId="13">
    <w:nsid w:val="121444AF"/>
    <w:multiLevelType w:val="hybridMultilevel"/>
    <w:tmpl w:val="FFFFFFFF"/>
    <w:lvl w:ilvl="0" w:tplc="740ED660">
      <w:start w:val="1"/>
      <w:numFmt w:val="decimal"/>
      <w:lvlText w:val="%1."/>
      <w:lvlJc w:val="left"/>
      <w:pPr>
        <w:ind w:left="182" w:hanging="183"/>
      </w:pPr>
      <w:rPr>
        <w:rFonts w:ascii="宋体" w:eastAsia="宋体" w:hAnsi="宋体" w:cs="宋体" w:hint="default"/>
        <w:spacing w:val="1"/>
        <w:w w:val="99"/>
        <w:sz w:val="16"/>
        <w:szCs w:val="16"/>
      </w:rPr>
    </w:lvl>
    <w:lvl w:ilvl="1" w:tplc="97B46444">
      <w:numFmt w:val="bullet"/>
      <w:lvlText w:val="•"/>
      <w:lvlJc w:val="left"/>
      <w:pPr>
        <w:ind w:left="384" w:hanging="183"/>
      </w:pPr>
      <w:rPr>
        <w:rFonts w:hint="default"/>
      </w:rPr>
    </w:lvl>
    <w:lvl w:ilvl="2" w:tplc="E89C388C">
      <w:numFmt w:val="bullet"/>
      <w:lvlText w:val="•"/>
      <w:lvlJc w:val="left"/>
      <w:pPr>
        <w:ind w:left="588" w:hanging="183"/>
      </w:pPr>
      <w:rPr>
        <w:rFonts w:hint="default"/>
      </w:rPr>
    </w:lvl>
    <w:lvl w:ilvl="3" w:tplc="BF40B50A">
      <w:numFmt w:val="bullet"/>
      <w:lvlText w:val="•"/>
      <w:lvlJc w:val="left"/>
      <w:pPr>
        <w:ind w:left="792" w:hanging="183"/>
      </w:pPr>
      <w:rPr>
        <w:rFonts w:hint="default"/>
      </w:rPr>
    </w:lvl>
    <w:lvl w:ilvl="4" w:tplc="BE929560">
      <w:numFmt w:val="bullet"/>
      <w:lvlText w:val="•"/>
      <w:lvlJc w:val="left"/>
      <w:pPr>
        <w:ind w:left="996" w:hanging="183"/>
      </w:pPr>
      <w:rPr>
        <w:rFonts w:hint="default"/>
      </w:rPr>
    </w:lvl>
    <w:lvl w:ilvl="5" w:tplc="23EED3E4"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59080CD6">
      <w:numFmt w:val="bullet"/>
      <w:lvlText w:val="•"/>
      <w:lvlJc w:val="left"/>
      <w:pPr>
        <w:ind w:left="1404" w:hanging="183"/>
      </w:pPr>
      <w:rPr>
        <w:rFonts w:hint="default"/>
      </w:rPr>
    </w:lvl>
    <w:lvl w:ilvl="7" w:tplc="DFD8EB98">
      <w:numFmt w:val="bullet"/>
      <w:lvlText w:val="•"/>
      <w:lvlJc w:val="left"/>
      <w:pPr>
        <w:ind w:left="1608" w:hanging="183"/>
      </w:pPr>
      <w:rPr>
        <w:rFonts w:hint="default"/>
      </w:rPr>
    </w:lvl>
    <w:lvl w:ilvl="8" w:tplc="C23E5032">
      <w:numFmt w:val="bullet"/>
      <w:lvlText w:val="•"/>
      <w:lvlJc w:val="left"/>
      <w:pPr>
        <w:ind w:left="1812" w:hanging="183"/>
      </w:pPr>
      <w:rPr>
        <w:rFonts w:hint="default"/>
      </w:rPr>
    </w:lvl>
  </w:abstractNum>
  <w:abstractNum w:abstractNumId="14">
    <w:nsid w:val="152137E7"/>
    <w:multiLevelType w:val="hybridMultilevel"/>
    <w:tmpl w:val="FFFFFFFF"/>
    <w:lvl w:ilvl="0" w:tplc="C62C3732">
      <w:start w:val="3"/>
      <w:numFmt w:val="decimal"/>
      <w:lvlText w:val="%1."/>
      <w:lvlJc w:val="left"/>
      <w:pPr>
        <w:ind w:left="1117" w:hanging="159"/>
      </w:pPr>
      <w:rPr>
        <w:rFonts w:ascii="宋体" w:eastAsia="宋体" w:hAnsi="宋体" w:cs="宋体" w:hint="default"/>
        <w:spacing w:val="-2"/>
        <w:w w:val="104"/>
        <w:sz w:val="13"/>
        <w:szCs w:val="13"/>
      </w:rPr>
    </w:lvl>
    <w:lvl w:ilvl="1" w:tplc="E9CA71F6">
      <w:numFmt w:val="bullet"/>
      <w:lvlText w:val="•"/>
      <w:lvlJc w:val="left"/>
      <w:pPr>
        <w:ind w:left="1325" w:hanging="159"/>
      </w:pPr>
      <w:rPr>
        <w:rFonts w:hint="default"/>
      </w:rPr>
    </w:lvl>
    <w:lvl w:ilvl="2" w:tplc="6B30A882">
      <w:numFmt w:val="bullet"/>
      <w:lvlText w:val="•"/>
      <w:lvlJc w:val="left"/>
      <w:pPr>
        <w:ind w:left="1530" w:hanging="159"/>
      </w:pPr>
      <w:rPr>
        <w:rFonts w:hint="default"/>
      </w:rPr>
    </w:lvl>
    <w:lvl w:ilvl="3" w:tplc="1870D2F0">
      <w:numFmt w:val="bullet"/>
      <w:lvlText w:val="•"/>
      <w:lvlJc w:val="left"/>
      <w:pPr>
        <w:ind w:left="1735" w:hanging="159"/>
      </w:pPr>
      <w:rPr>
        <w:rFonts w:hint="default"/>
      </w:rPr>
    </w:lvl>
    <w:lvl w:ilvl="4" w:tplc="FAAAF690">
      <w:numFmt w:val="bullet"/>
      <w:lvlText w:val="•"/>
      <w:lvlJc w:val="left"/>
      <w:pPr>
        <w:ind w:left="1940" w:hanging="159"/>
      </w:pPr>
      <w:rPr>
        <w:rFonts w:hint="default"/>
      </w:rPr>
    </w:lvl>
    <w:lvl w:ilvl="5" w:tplc="93D6E0F4">
      <w:numFmt w:val="bullet"/>
      <w:lvlText w:val="•"/>
      <w:lvlJc w:val="left"/>
      <w:pPr>
        <w:ind w:left="2145" w:hanging="159"/>
      </w:pPr>
      <w:rPr>
        <w:rFonts w:hint="default"/>
      </w:rPr>
    </w:lvl>
    <w:lvl w:ilvl="6" w:tplc="9DAA248A">
      <w:numFmt w:val="bullet"/>
      <w:lvlText w:val="•"/>
      <w:lvlJc w:val="left"/>
      <w:pPr>
        <w:ind w:left="2350" w:hanging="159"/>
      </w:pPr>
      <w:rPr>
        <w:rFonts w:hint="default"/>
      </w:rPr>
    </w:lvl>
    <w:lvl w:ilvl="7" w:tplc="2F1EED2E">
      <w:numFmt w:val="bullet"/>
      <w:lvlText w:val="•"/>
      <w:lvlJc w:val="left"/>
      <w:pPr>
        <w:ind w:left="2555" w:hanging="159"/>
      </w:pPr>
      <w:rPr>
        <w:rFonts w:hint="default"/>
      </w:rPr>
    </w:lvl>
    <w:lvl w:ilvl="8" w:tplc="BCB269FA">
      <w:numFmt w:val="bullet"/>
      <w:lvlText w:val="•"/>
      <w:lvlJc w:val="left"/>
      <w:pPr>
        <w:ind w:left="2760" w:hanging="159"/>
      </w:pPr>
      <w:rPr>
        <w:rFonts w:hint="default"/>
      </w:rPr>
    </w:lvl>
  </w:abstractNum>
  <w:abstractNum w:abstractNumId="15">
    <w:nsid w:val="1DF902EB"/>
    <w:multiLevelType w:val="hybridMultilevel"/>
    <w:tmpl w:val="FFFFFFFF"/>
    <w:lvl w:ilvl="0" w:tplc="5F141EDE">
      <w:start w:val="1"/>
      <w:numFmt w:val="decimal"/>
      <w:lvlText w:val="%1."/>
      <w:lvlJc w:val="left"/>
      <w:pPr>
        <w:ind w:left="169" w:hanging="170"/>
      </w:pPr>
      <w:rPr>
        <w:rFonts w:ascii="宋体" w:eastAsia="宋体" w:hAnsi="宋体" w:cs="宋体" w:hint="default"/>
        <w:spacing w:val="-2"/>
        <w:w w:val="104"/>
        <w:sz w:val="14"/>
        <w:szCs w:val="14"/>
      </w:rPr>
    </w:lvl>
    <w:lvl w:ilvl="1" w:tplc="9912ADC0">
      <w:numFmt w:val="bullet"/>
      <w:lvlText w:val="•"/>
      <w:lvlJc w:val="left"/>
      <w:pPr>
        <w:ind w:left="263" w:hanging="170"/>
      </w:pPr>
      <w:rPr>
        <w:rFonts w:hint="default"/>
      </w:rPr>
    </w:lvl>
    <w:lvl w:ilvl="2" w:tplc="3AE846E8">
      <w:numFmt w:val="bullet"/>
      <w:lvlText w:val="•"/>
      <w:lvlJc w:val="left"/>
      <w:pPr>
        <w:ind w:left="366" w:hanging="170"/>
      </w:pPr>
      <w:rPr>
        <w:rFonts w:hint="default"/>
      </w:rPr>
    </w:lvl>
    <w:lvl w:ilvl="3" w:tplc="AB14CBC6">
      <w:numFmt w:val="bullet"/>
      <w:lvlText w:val="•"/>
      <w:lvlJc w:val="left"/>
      <w:pPr>
        <w:ind w:left="470" w:hanging="170"/>
      </w:pPr>
      <w:rPr>
        <w:rFonts w:hint="default"/>
      </w:rPr>
    </w:lvl>
    <w:lvl w:ilvl="4" w:tplc="F5C6408E">
      <w:numFmt w:val="bullet"/>
      <w:lvlText w:val="•"/>
      <w:lvlJc w:val="left"/>
      <w:pPr>
        <w:ind w:left="573" w:hanging="170"/>
      </w:pPr>
      <w:rPr>
        <w:rFonts w:hint="default"/>
      </w:rPr>
    </w:lvl>
    <w:lvl w:ilvl="5" w:tplc="DB6EAEAC">
      <w:numFmt w:val="bullet"/>
      <w:lvlText w:val="•"/>
      <w:lvlJc w:val="left"/>
      <w:pPr>
        <w:ind w:left="677" w:hanging="170"/>
      </w:pPr>
      <w:rPr>
        <w:rFonts w:hint="default"/>
      </w:rPr>
    </w:lvl>
    <w:lvl w:ilvl="6" w:tplc="6EA64008">
      <w:numFmt w:val="bullet"/>
      <w:lvlText w:val="•"/>
      <w:lvlJc w:val="left"/>
      <w:pPr>
        <w:ind w:left="780" w:hanging="170"/>
      </w:pPr>
      <w:rPr>
        <w:rFonts w:hint="default"/>
      </w:rPr>
    </w:lvl>
    <w:lvl w:ilvl="7" w:tplc="F5AEA174">
      <w:numFmt w:val="bullet"/>
      <w:lvlText w:val="•"/>
      <w:lvlJc w:val="left"/>
      <w:pPr>
        <w:ind w:left="884" w:hanging="170"/>
      </w:pPr>
      <w:rPr>
        <w:rFonts w:hint="default"/>
      </w:rPr>
    </w:lvl>
    <w:lvl w:ilvl="8" w:tplc="87204072">
      <w:numFmt w:val="bullet"/>
      <w:lvlText w:val="•"/>
      <w:lvlJc w:val="left"/>
      <w:pPr>
        <w:ind w:left="987" w:hanging="170"/>
      </w:pPr>
      <w:rPr>
        <w:rFonts w:hint="default"/>
      </w:rPr>
    </w:lvl>
  </w:abstractNum>
  <w:abstractNum w:abstractNumId="16">
    <w:nsid w:val="1EF4348A"/>
    <w:multiLevelType w:val="hybridMultilevel"/>
    <w:tmpl w:val="FFFFFFFF"/>
    <w:lvl w:ilvl="0" w:tplc="9C8401F0">
      <w:start w:val="1"/>
      <w:numFmt w:val="decimal"/>
      <w:lvlText w:val="%1."/>
      <w:lvlJc w:val="left"/>
      <w:pPr>
        <w:ind w:left="169" w:hanging="170"/>
      </w:pPr>
      <w:rPr>
        <w:rFonts w:ascii="宋体" w:eastAsia="宋体" w:hAnsi="宋体" w:cs="宋体" w:hint="default"/>
        <w:spacing w:val="1"/>
        <w:w w:val="104"/>
        <w:sz w:val="14"/>
        <w:szCs w:val="14"/>
      </w:rPr>
    </w:lvl>
    <w:lvl w:ilvl="1" w:tplc="A7B4559A">
      <w:numFmt w:val="bullet"/>
      <w:lvlText w:val="•"/>
      <w:lvlJc w:val="left"/>
      <w:pPr>
        <w:ind w:left="350" w:hanging="170"/>
      </w:pPr>
      <w:rPr>
        <w:rFonts w:hint="default"/>
      </w:rPr>
    </w:lvl>
    <w:lvl w:ilvl="2" w:tplc="758AA82E">
      <w:numFmt w:val="bullet"/>
      <w:lvlText w:val="•"/>
      <w:lvlJc w:val="left"/>
      <w:pPr>
        <w:ind w:left="541" w:hanging="170"/>
      </w:pPr>
      <w:rPr>
        <w:rFonts w:hint="default"/>
      </w:rPr>
    </w:lvl>
    <w:lvl w:ilvl="3" w:tplc="6548160A">
      <w:numFmt w:val="bullet"/>
      <w:lvlText w:val="•"/>
      <w:lvlJc w:val="left"/>
      <w:pPr>
        <w:ind w:left="732" w:hanging="170"/>
      </w:pPr>
      <w:rPr>
        <w:rFonts w:hint="default"/>
      </w:rPr>
    </w:lvl>
    <w:lvl w:ilvl="4" w:tplc="D6727C00">
      <w:numFmt w:val="bullet"/>
      <w:lvlText w:val="•"/>
      <w:lvlJc w:val="left"/>
      <w:pPr>
        <w:ind w:left="923" w:hanging="170"/>
      </w:pPr>
      <w:rPr>
        <w:rFonts w:hint="default"/>
      </w:rPr>
    </w:lvl>
    <w:lvl w:ilvl="5" w:tplc="93D251F4">
      <w:numFmt w:val="bullet"/>
      <w:lvlText w:val="•"/>
      <w:lvlJc w:val="left"/>
      <w:pPr>
        <w:ind w:left="1114" w:hanging="170"/>
      </w:pPr>
      <w:rPr>
        <w:rFonts w:hint="default"/>
      </w:rPr>
    </w:lvl>
    <w:lvl w:ilvl="6" w:tplc="60F61E0A">
      <w:numFmt w:val="bullet"/>
      <w:lvlText w:val="•"/>
      <w:lvlJc w:val="left"/>
      <w:pPr>
        <w:ind w:left="1305" w:hanging="170"/>
      </w:pPr>
      <w:rPr>
        <w:rFonts w:hint="default"/>
      </w:rPr>
    </w:lvl>
    <w:lvl w:ilvl="7" w:tplc="C952E5D8">
      <w:numFmt w:val="bullet"/>
      <w:lvlText w:val="•"/>
      <w:lvlJc w:val="left"/>
      <w:pPr>
        <w:ind w:left="1496" w:hanging="170"/>
      </w:pPr>
      <w:rPr>
        <w:rFonts w:hint="default"/>
      </w:rPr>
    </w:lvl>
    <w:lvl w:ilvl="8" w:tplc="12385734">
      <w:numFmt w:val="bullet"/>
      <w:lvlText w:val="•"/>
      <w:lvlJc w:val="left"/>
      <w:pPr>
        <w:ind w:left="1687" w:hanging="170"/>
      </w:pPr>
      <w:rPr>
        <w:rFonts w:hint="default"/>
      </w:rPr>
    </w:lvl>
  </w:abstractNum>
  <w:abstractNum w:abstractNumId="17">
    <w:nsid w:val="1FAE1D2D"/>
    <w:multiLevelType w:val="hybridMultilevel"/>
    <w:tmpl w:val="FFFFFFFF"/>
    <w:lvl w:ilvl="0" w:tplc="E5405DBC">
      <w:start w:val="1"/>
      <w:numFmt w:val="decimal"/>
      <w:lvlText w:val="%1."/>
      <w:lvlJc w:val="left"/>
      <w:pPr>
        <w:ind w:left="162" w:hanging="163"/>
      </w:pPr>
      <w:rPr>
        <w:rFonts w:ascii="宋体" w:eastAsia="宋体" w:hAnsi="宋体" w:cs="宋体" w:hint="default"/>
        <w:spacing w:val="1"/>
        <w:w w:val="104"/>
        <w:sz w:val="13"/>
        <w:szCs w:val="13"/>
      </w:rPr>
    </w:lvl>
    <w:lvl w:ilvl="1" w:tplc="8FB4902E">
      <w:numFmt w:val="bullet"/>
      <w:lvlText w:val="•"/>
      <w:lvlJc w:val="left"/>
      <w:pPr>
        <w:ind w:left="356" w:hanging="163"/>
      </w:pPr>
      <w:rPr>
        <w:rFonts w:hint="default"/>
      </w:rPr>
    </w:lvl>
    <w:lvl w:ilvl="2" w:tplc="D1B811E6">
      <w:numFmt w:val="bullet"/>
      <w:lvlText w:val="•"/>
      <w:lvlJc w:val="left"/>
      <w:pPr>
        <w:ind w:left="552" w:hanging="163"/>
      </w:pPr>
      <w:rPr>
        <w:rFonts w:hint="default"/>
      </w:rPr>
    </w:lvl>
    <w:lvl w:ilvl="3" w:tplc="12F6EAAA">
      <w:numFmt w:val="bullet"/>
      <w:lvlText w:val="•"/>
      <w:lvlJc w:val="left"/>
      <w:pPr>
        <w:ind w:left="749" w:hanging="163"/>
      </w:pPr>
      <w:rPr>
        <w:rFonts w:hint="default"/>
      </w:rPr>
    </w:lvl>
    <w:lvl w:ilvl="4" w:tplc="1B9236B2">
      <w:numFmt w:val="bullet"/>
      <w:lvlText w:val="•"/>
      <w:lvlJc w:val="left"/>
      <w:pPr>
        <w:ind w:left="945" w:hanging="163"/>
      </w:pPr>
      <w:rPr>
        <w:rFonts w:hint="default"/>
      </w:rPr>
    </w:lvl>
    <w:lvl w:ilvl="5" w:tplc="C29C7BB4">
      <w:numFmt w:val="bullet"/>
      <w:lvlText w:val="•"/>
      <w:lvlJc w:val="left"/>
      <w:pPr>
        <w:ind w:left="1142" w:hanging="163"/>
      </w:pPr>
      <w:rPr>
        <w:rFonts w:hint="default"/>
      </w:rPr>
    </w:lvl>
    <w:lvl w:ilvl="6" w:tplc="363E53A2">
      <w:numFmt w:val="bullet"/>
      <w:lvlText w:val="•"/>
      <w:lvlJc w:val="left"/>
      <w:pPr>
        <w:ind w:left="1338" w:hanging="163"/>
      </w:pPr>
      <w:rPr>
        <w:rFonts w:hint="default"/>
      </w:rPr>
    </w:lvl>
    <w:lvl w:ilvl="7" w:tplc="C3DC7962">
      <w:numFmt w:val="bullet"/>
      <w:lvlText w:val="•"/>
      <w:lvlJc w:val="left"/>
      <w:pPr>
        <w:ind w:left="1535" w:hanging="163"/>
      </w:pPr>
      <w:rPr>
        <w:rFonts w:hint="default"/>
      </w:rPr>
    </w:lvl>
    <w:lvl w:ilvl="8" w:tplc="3356E4FA">
      <w:numFmt w:val="bullet"/>
      <w:lvlText w:val="•"/>
      <w:lvlJc w:val="left"/>
      <w:pPr>
        <w:ind w:left="1731" w:hanging="163"/>
      </w:pPr>
      <w:rPr>
        <w:rFonts w:hint="default"/>
      </w:rPr>
    </w:lvl>
  </w:abstractNum>
  <w:abstractNum w:abstractNumId="18">
    <w:nsid w:val="21B967F7"/>
    <w:multiLevelType w:val="hybridMultilevel"/>
    <w:tmpl w:val="FFFFFFFF"/>
    <w:lvl w:ilvl="0" w:tplc="94ECCA4A">
      <w:start w:val="1"/>
      <w:numFmt w:val="decimal"/>
      <w:lvlText w:val="%1."/>
      <w:lvlJc w:val="left"/>
      <w:pPr>
        <w:ind w:left="188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2C3C66AA">
      <w:numFmt w:val="bullet"/>
      <w:lvlText w:val="•"/>
      <w:lvlJc w:val="left"/>
      <w:pPr>
        <w:ind w:left="428" w:hanging="189"/>
      </w:pPr>
      <w:rPr>
        <w:rFonts w:hint="default"/>
      </w:rPr>
    </w:lvl>
    <w:lvl w:ilvl="2" w:tplc="EBCCB54C">
      <w:numFmt w:val="bullet"/>
      <w:lvlText w:val="•"/>
      <w:lvlJc w:val="left"/>
      <w:pPr>
        <w:ind w:left="677" w:hanging="189"/>
      </w:pPr>
      <w:rPr>
        <w:rFonts w:hint="default"/>
      </w:rPr>
    </w:lvl>
    <w:lvl w:ilvl="3" w:tplc="DC484DCE">
      <w:numFmt w:val="bullet"/>
      <w:lvlText w:val="•"/>
      <w:lvlJc w:val="left"/>
      <w:pPr>
        <w:ind w:left="926" w:hanging="189"/>
      </w:pPr>
      <w:rPr>
        <w:rFonts w:hint="default"/>
      </w:rPr>
    </w:lvl>
    <w:lvl w:ilvl="4" w:tplc="3712F980">
      <w:numFmt w:val="bullet"/>
      <w:lvlText w:val="•"/>
      <w:lvlJc w:val="left"/>
      <w:pPr>
        <w:ind w:left="1175" w:hanging="189"/>
      </w:pPr>
      <w:rPr>
        <w:rFonts w:hint="default"/>
      </w:rPr>
    </w:lvl>
    <w:lvl w:ilvl="5" w:tplc="39F0F460">
      <w:numFmt w:val="bullet"/>
      <w:lvlText w:val="•"/>
      <w:lvlJc w:val="left"/>
      <w:pPr>
        <w:ind w:left="1424" w:hanging="189"/>
      </w:pPr>
      <w:rPr>
        <w:rFonts w:hint="default"/>
      </w:rPr>
    </w:lvl>
    <w:lvl w:ilvl="6" w:tplc="99A4D95A">
      <w:numFmt w:val="bullet"/>
      <w:lvlText w:val="•"/>
      <w:lvlJc w:val="left"/>
      <w:pPr>
        <w:ind w:left="1673" w:hanging="189"/>
      </w:pPr>
      <w:rPr>
        <w:rFonts w:hint="default"/>
      </w:rPr>
    </w:lvl>
    <w:lvl w:ilvl="7" w:tplc="E3AE30E2">
      <w:numFmt w:val="bullet"/>
      <w:lvlText w:val="•"/>
      <w:lvlJc w:val="left"/>
      <w:pPr>
        <w:ind w:left="1922" w:hanging="189"/>
      </w:pPr>
      <w:rPr>
        <w:rFonts w:hint="default"/>
      </w:rPr>
    </w:lvl>
    <w:lvl w:ilvl="8" w:tplc="BFAA7EF2">
      <w:numFmt w:val="bullet"/>
      <w:lvlText w:val="•"/>
      <w:lvlJc w:val="left"/>
      <w:pPr>
        <w:ind w:left="2171" w:hanging="189"/>
      </w:pPr>
      <w:rPr>
        <w:rFonts w:hint="default"/>
      </w:rPr>
    </w:lvl>
  </w:abstractNum>
  <w:abstractNum w:abstractNumId="19">
    <w:nsid w:val="22E72BA2"/>
    <w:multiLevelType w:val="hybridMultilevel"/>
    <w:tmpl w:val="FFFFFFFF"/>
    <w:lvl w:ilvl="0" w:tplc="1FF0A9DC">
      <w:start w:val="1"/>
      <w:numFmt w:val="decimal"/>
      <w:lvlText w:val="%1."/>
      <w:lvlJc w:val="left"/>
      <w:pPr>
        <w:ind w:left="182" w:hanging="183"/>
      </w:pPr>
      <w:rPr>
        <w:rFonts w:ascii="宋体" w:eastAsia="宋体" w:hAnsi="宋体" w:cs="宋体" w:hint="default"/>
        <w:spacing w:val="-2"/>
        <w:w w:val="99"/>
        <w:sz w:val="16"/>
        <w:szCs w:val="16"/>
      </w:rPr>
    </w:lvl>
    <w:lvl w:ilvl="1" w:tplc="084EFD9E">
      <w:numFmt w:val="bullet"/>
      <w:lvlText w:val="•"/>
      <w:lvlJc w:val="left"/>
      <w:pPr>
        <w:ind w:left="393" w:hanging="183"/>
      </w:pPr>
      <w:rPr>
        <w:rFonts w:hint="default"/>
      </w:rPr>
    </w:lvl>
    <w:lvl w:ilvl="2" w:tplc="1BE21FEA">
      <w:numFmt w:val="bullet"/>
      <w:lvlText w:val="•"/>
      <w:lvlJc w:val="left"/>
      <w:pPr>
        <w:ind w:left="606" w:hanging="183"/>
      </w:pPr>
      <w:rPr>
        <w:rFonts w:hint="default"/>
      </w:rPr>
    </w:lvl>
    <w:lvl w:ilvl="3" w:tplc="9FDEAA34">
      <w:numFmt w:val="bullet"/>
      <w:lvlText w:val="•"/>
      <w:lvlJc w:val="left"/>
      <w:pPr>
        <w:ind w:left="819" w:hanging="183"/>
      </w:pPr>
      <w:rPr>
        <w:rFonts w:hint="default"/>
      </w:rPr>
    </w:lvl>
    <w:lvl w:ilvl="4" w:tplc="08201334">
      <w:numFmt w:val="bullet"/>
      <w:lvlText w:val="•"/>
      <w:lvlJc w:val="left"/>
      <w:pPr>
        <w:ind w:left="1032" w:hanging="183"/>
      </w:pPr>
      <w:rPr>
        <w:rFonts w:hint="default"/>
      </w:rPr>
    </w:lvl>
    <w:lvl w:ilvl="5" w:tplc="1F66ECE8">
      <w:numFmt w:val="bullet"/>
      <w:lvlText w:val="•"/>
      <w:lvlJc w:val="left"/>
      <w:pPr>
        <w:ind w:left="1245" w:hanging="183"/>
      </w:pPr>
      <w:rPr>
        <w:rFonts w:hint="default"/>
      </w:rPr>
    </w:lvl>
    <w:lvl w:ilvl="6" w:tplc="046E4968">
      <w:numFmt w:val="bullet"/>
      <w:lvlText w:val="•"/>
      <w:lvlJc w:val="left"/>
      <w:pPr>
        <w:ind w:left="1458" w:hanging="183"/>
      </w:pPr>
      <w:rPr>
        <w:rFonts w:hint="default"/>
      </w:rPr>
    </w:lvl>
    <w:lvl w:ilvl="7" w:tplc="9D8EF89E">
      <w:numFmt w:val="bullet"/>
      <w:lvlText w:val="•"/>
      <w:lvlJc w:val="left"/>
      <w:pPr>
        <w:ind w:left="1672" w:hanging="183"/>
      </w:pPr>
      <w:rPr>
        <w:rFonts w:hint="default"/>
      </w:rPr>
    </w:lvl>
    <w:lvl w:ilvl="8" w:tplc="892CC1F8">
      <w:numFmt w:val="bullet"/>
      <w:lvlText w:val="•"/>
      <w:lvlJc w:val="left"/>
      <w:pPr>
        <w:ind w:left="1885" w:hanging="183"/>
      </w:pPr>
      <w:rPr>
        <w:rFonts w:hint="default"/>
      </w:rPr>
    </w:lvl>
  </w:abstractNum>
  <w:abstractNum w:abstractNumId="20">
    <w:nsid w:val="253F1610"/>
    <w:multiLevelType w:val="hybridMultilevel"/>
    <w:tmpl w:val="FFFFFFFF"/>
    <w:lvl w:ilvl="0" w:tplc="33104DF6">
      <w:start w:val="1"/>
      <w:numFmt w:val="decimal"/>
      <w:lvlText w:val="%1."/>
      <w:lvlJc w:val="left"/>
      <w:pPr>
        <w:ind w:left="121" w:hanging="122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</w:rPr>
    </w:lvl>
    <w:lvl w:ilvl="1" w:tplc="3E4A0D20">
      <w:numFmt w:val="bullet"/>
      <w:lvlText w:val="•"/>
      <w:lvlJc w:val="left"/>
      <w:pPr>
        <w:ind w:left="374" w:hanging="122"/>
      </w:pPr>
      <w:rPr>
        <w:rFonts w:hint="default"/>
      </w:rPr>
    </w:lvl>
    <w:lvl w:ilvl="2" w:tplc="F4DA0792">
      <w:numFmt w:val="bullet"/>
      <w:lvlText w:val="•"/>
      <w:lvlJc w:val="left"/>
      <w:pPr>
        <w:ind w:left="628" w:hanging="122"/>
      </w:pPr>
      <w:rPr>
        <w:rFonts w:hint="default"/>
      </w:rPr>
    </w:lvl>
    <w:lvl w:ilvl="3" w:tplc="ADCE57B6">
      <w:numFmt w:val="bullet"/>
      <w:lvlText w:val="•"/>
      <w:lvlJc w:val="left"/>
      <w:pPr>
        <w:ind w:left="882" w:hanging="122"/>
      </w:pPr>
      <w:rPr>
        <w:rFonts w:hint="default"/>
      </w:rPr>
    </w:lvl>
    <w:lvl w:ilvl="4" w:tplc="564E7660">
      <w:numFmt w:val="bullet"/>
      <w:lvlText w:val="•"/>
      <w:lvlJc w:val="left"/>
      <w:pPr>
        <w:ind w:left="1136" w:hanging="122"/>
      </w:pPr>
      <w:rPr>
        <w:rFonts w:hint="default"/>
      </w:rPr>
    </w:lvl>
    <w:lvl w:ilvl="5" w:tplc="A5926442">
      <w:numFmt w:val="bullet"/>
      <w:lvlText w:val="•"/>
      <w:lvlJc w:val="left"/>
      <w:pPr>
        <w:ind w:left="1391" w:hanging="122"/>
      </w:pPr>
      <w:rPr>
        <w:rFonts w:hint="default"/>
      </w:rPr>
    </w:lvl>
    <w:lvl w:ilvl="6" w:tplc="A420D3F4">
      <w:numFmt w:val="bullet"/>
      <w:lvlText w:val="•"/>
      <w:lvlJc w:val="left"/>
      <w:pPr>
        <w:ind w:left="1645" w:hanging="122"/>
      </w:pPr>
      <w:rPr>
        <w:rFonts w:hint="default"/>
      </w:rPr>
    </w:lvl>
    <w:lvl w:ilvl="7" w:tplc="E2E89E6C">
      <w:numFmt w:val="bullet"/>
      <w:lvlText w:val="•"/>
      <w:lvlJc w:val="left"/>
      <w:pPr>
        <w:ind w:left="1899" w:hanging="122"/>
      </w:pPr>
      <w:rPr>
        <w:rFonts w:hint="default"/>
      </w:rPr>
    </w:lvl>
    <w:lvl w:ilvl="8" w:tplc="2BACE53A">
      <w:numFmt w:val="bullet"/>
      <w:lvlText w:val="•"/>
      <w:lvlJc w:val="left"/>
      <w:pPr>
        <w:ind w:left="2153" w:hanging="122"/>
      </w:pPr>
      <w:rPr>
        <w:rFonts w:hint="default"/>
      </w:rPr>
    </w:lvl>
  </w:abstractNum>
  <w:abstractNum w:abstractNumId="21">
    <w:nsid w:val="260C4745"/>
    <w:multiLevelType w:val="hybridMultilevel"/>
    <w:tmpl w:val="FFFFFFFF"/>
    <w:lvl w:ilvl="0" w:tplc="D292A444">
      <w:start w:val="1"/>
      <w:numFmt w:val="decimal"/>
      <w:lvlText w:val="%1."/>
      <w:lvlJc w:val="left"/>
      <w:pPr>
        <w:ind w:left="117" w:hanging="118"/>
      </w:pPr>
      <w:rPr>
        <w:rFonts w:ascii="宋体" w:eastAsia="宋体" w:hAnsi="宋体" w:cs="宋体" w:hint="default"/>
        <w:spacing w:val="-1"/>
        <w:w w:val="105"/>
        <w:sz w:val="9"/>
        <w:szCs w:val="9"/>
      </w:rPr>
    </w:lvl>
    <w:lvl w:ilvl="1" w:tplc="661CABC2">
      <w:numFmt w:val="bullet"/>
      <w:lvlText w:val="•"/>
      <w:lvlJc w:val="left"/>
      <w:pPr>
        <w:ind w:left="307" w:hanging="118"/>
      </w:pPr>
      <w:rPr>
        <w:rFonts w:hint="default"/>
      </w:rPr>
    </w:lvl>
    <w:lvl w:ilvl="2" w:tplc="A044E0D6">
      <w:numFmt w:val="bullet"/>
      <w:lvlText w:val="•"/>
      <w:lvlJc w:val="left"/>
      <w:pPr>
        <w:ind w:left="495" w:hanging="118"/>
      </w:pPr>
      <w:rPr>
        <w:rFonts w:hint="default"/>
      </w:rPr>
    </w:lvl>
    <w:lvl w:ilvl="3" w:tplc="1284B58E">
      <w:numFmt w:val="bullet"/>
      <w:lvlText w:val="•"/>
      <w:lvlJc w:val="left"/>
      <w:pPr>
        <w:ind w:left="682" w:hanging="118"/>
      </w:pPr>
      <w:rPr>
        <w:rFonts w:hint="default"/>
      </w:rPr>
    </w:lvl>
    <w:lvl w:ilvl="4" w:tplc="9C9A33AE">
      <w:numFmt w:val="bullet"/>
      <w:lvlText w:val="•"/>
      <w:lvlJc w:val="left"/>
      <w:pPr>
        <w:ind w:left="870" w:hanging="118"/>
      </w:pPr>
      <w:rPr>
        <w:rFonts w:hint="default"/>
      </w:rPr>
    </w:lvl>
    <w:lvl w:ilvl="5" w:tplc="296EBBF6">
      <w:numFmt w:val="bullet"/>
      <w:lvlText w:val="•"/>
      <w:lvlJc w:val="left"/>
      <w:pPr>
        <w:ind w:left="1057" w:hanging="118"/>
      </w:pPr>
      <w:rPr>
        <w:rFonts w:hint="default"/>
      </w:rPr>
    </w:lvl>
    <w:lvl w:ilvl="6" w:tplc="60C4A488">
      <w:numFmt w:val="bullet"/>
      <w:lvlText w:val="•"/>
      <w:lvlJc w:val="left"/>
      <w:pPr>
        <w:ind w:left="1245" w:hanging="118"/>
      </w:pPr>
      <w:rPr>
        <w:rFonts w:hint="default"/>
      </w:rPr>
    </w:lvl>
    <w:lvl w:ilvl="7" w:tplc="97D2EBEE">
      <w:numFmt w:val="bullet"/>
      <w:lvlText w:val="•"/>
      <w:lvlJc w:val="left"/>
      <w:pPr>
        <w:ind w:left="1432" w:hanging="118"/>
      </w:pPr>
      <w:rPr>
        <w:rFonts w:hint="default"/>
      </w:rPr>
    </w:lvl>
    <w:lvl w:ilvl="8" w:tplc="B82879A6">
      <w:numFmt w:val="bullet"/>
      <w:lvlText w:val="•"/>
      <w:lvlJc w:val="left"/>
      <w:pPr>
        <w:ind w:left="1620" w:hanging="118"/>
      </w:pPr>
      <w:rPr>
        <w:rFonts w:hint="default"/>
      </w:rPr>
    </w:lvl>
  </w:abstractNum>
  <w:abstractNum w:abstractNumId="22">
    <w:nsid w:val="27773111"/>
    <w:multiLevelType w:val="hybridMultilevel"/>
    <w:tmpl w:val="FFFFFFFF"/>
    <w:lvl w:ilvl="0" w:tplc="1766E808">
      <w:start w:val="1"/>
      <w:numFmt w:val="decimal"/>
      <w:lvlText w:val="%1."/>
      <w:lvlJc w:val="left"/>
      <w:pPr>
        <w:ind w:left="188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F79017C8">
      <w:numFmt w:val="bullet"/>
      <w:lvlText w:val="•"/>
      <w:lvlJc w:val="left"/>
      <w:pPr>
        <w:ind w:left="428" w:hanging="189"/>
      </w:pPr>
      <w:rPr>
        <w:rFonts w:hint="default"/>
      </w:rPr>
    </w:lvl>
    <w:lvl w:ilvl="2" w:tplc="C1E02408">
      <w:numFmt w:val="bullet"/>
      <w:lvlText w:val="•"/>
      <w:lvlJc w:val="left"/>
      <w:pPr>
        <w:ind w:left="677" w:hanging="189"/>
      </w:pPr>
      <w:rPr>
        <w:rFonts w:hint="default"/>
      </w:rPr>
    </w:lvl>
    <w:lvl w:ilvl="3" w:tplc="BEE27CB4">
      <w:numFmt w:val="bullet"/>
      <w:lvlText w:val="•"/>
      <w:lvlJc w:val="left"/>
      <w:pPr>
        <w:ind w:left="926" w:hanging="189"/>
      </w:pPr>
      <w:rPr>
        <w:rFonts w:hint="default"/>
      </w:rPr>
    </w:lvl>
    <w:lvl w:ilvl="4" w:tplc="8C6226E8">
      <w:numFmt w:val="bullet"/>
      <w:lvlText w:val="•"/>
      <w:lvlJc w:val="left"/>
      <w:pPr>
        <w:ind w:left="1175" w:hanging="189"/>
      </w:pPr>
      <w:rPr>
        <w:rFonts w:hint="default"/>
      </w:rPr>
    </w:lvl>
    <w:lvl w:ilvl="5" w:tplc="E5963130">
      <w:numFmt w:val="bullet"/>
      <w:lvlText w:val="•"/>
      <w:lvlJc w:val="left"/>
      <w:pPr>
        <w:ind w:left="1424" w:hanging="189"/>
      </w:pPr>
      <w:rPr>
        <w:rFonts w:hint="default"/>
      </w:rPr>
    </w:lvl>
    <w:lvl w:ilvl="6" w:tplc="720CC5BE">
      <w:numFmt w:val="bullet"/>
      <w:lvlText w:val="•"/>
      <w:lvlJc w:val="left"/>
      <w:pPr>
        <w:ind w:left="1673" w:hanging="189"/>
      </w:pPr>
      <w:rPr>
        <w:rFonts w:hint="default"/>
      </w:rPr>
    </w:lvl>
    <w:lvl w:ilvl="7" w:tplc="A72CB242">
      <w:numFmt w:val="bullet"/>
      <w:lvlText w:val="•"/>
      <w:lvlJc w:val="left"/>
      <w:pPr>
        <w:ind w:left="1922" w:hanging="189"/>
      </w:pPr>
      <w:rPr>
        <w:rFonts w:hint="default"/>
      </w:rPr>
    </w:lvl>
    <w:lvl w:ilvl="8" w:tplc="F9A84746">
      <w:numFmt w:val="bullet"/>
      <w:lvlText w:val="•"/>
      <w:lvlJc w:val="left"/>
      <w:pPr>
        <w:ind w:left="2171" w:hanging="189"/>
      </w:pPr>
      <w:rPr>
        <w:rFonts w:hint="default"/>
      </w:rPr>
    </w:lvl>
  </w:abstractNum>
  <w:abstractNum w:abstractNumId="23">
    <w:nsid w:val="2B731218"/>
    <w:multiLevelType w:val="hybridMultilevel"/>
    <w:tmpl w:val="FFFFFFFF"/>
    <w:lvl w:ilvl="0" w:tplc="9B2A1184">
      <w:start w:val="1"/>
      <w:numFmt w:val="decimal"/>
      <w:lvlText w:val="%1."/>
      <w:lvlJc w:val="left"/>
      <w:pPr>
        <w:ind w:hanging="190"/>
      </w:pPr>
      <w:rPr>
        <w:rFonts w:ascii="宋体" w:eastAsia="宋体" w:hAnsi="宋体" w:cs="宋体" w:hint="default"/>
        <w:w w:val="101"/>
        <w:sz w:val="16"/>
        <w:szCs w:val="16"/>
      </w:rPr>
    </w:lvl>
    <w:lvl w:ilvl="1" w:tplc="39DE5478">
      <w:numFmt w:val="bullet"/>
      <w:lvlText w:val="•"/>
      <w:lvlJc w:val="left"/>
      <w:pPr>
        <w:ind w:left="247" w:hanging="190"/>
      </w:pPr>
      <w:rPr>
        <w:rFonts w:hint="default"/>
      </w:rPr>
    </w:lvl>
    <w:lvl w:ilvl="2" w:tplc="FCA03624">
      <w:numFmt w:val="bullet"/>
      <w:lvlText w:val="•"/>
      <w:lvlJc w:val="left"/>
      <w:pPr>
        <w:ind w:left="495" w:hanging="190"/>
      </w:pPr>
      <w:rPr>
        <w:rFonts w:hint="default"/>
      </w:rPr>
    </w:lvl>
    <w:lvl w:ilvl="3" w:tplc="80D048D4">
      <w:numFmt w:val="bullet"/>
      <w:lvlText w:val="•"/>
      <w:lvlJc w:val="left"/>
      <w:pPr>
        <w:ind w:left="743" w:hanging="190"/>
      </w:pPr>
      <w:rPr>
        <w:rFonts w:hint="default"/>
      </w:rPr>
    </w:lvl>
    <w:lvl w:ilvl="4" w:tplc="544C3996">
      <w:numFmt w:val="bullet"/>
      <w:lvlText w:val="•"/>
      <w:lvlJc w:val="left"/>
      <w:pPr>
        <w:ind w:left="991" w:hanging="190"/>
      </w:pPr>
      <w:rPr>
        <w:rFonts w:hint="default"/>
      </w:rPr>
    </w:lvl>
    <w:lvl w:ilvl="5" w:tplc="9342AFD0">
      <w:numFmt w:val="bullet"/>
      <w:lvlText w:val="•"/>
      <w:lvlJc w:val="left"/>
      <w:pPr>
        <w:ind w:left="1238" w:hanging="190"/>
      </w:pPr>
      <w:rPr>
        <w:rFonts w:hint="default"/>
      </w:rPr>
    </w:lvl>
    <w:lvl w:ilvl="6" w:tplc="70DAE116">
      <w:numFmt w:val="bullet"/>
      <w:lvlText w:val="•"/>
      <w:lvlJc w:val="left"/>
      <w:pPr>
        <w:ind w:left="1486" w:hanging="190"/>
      </w:pPr>
      <w:rPr>
        <w:rFonts w:hint="default"/>
      </w:rPr>
    </w:lvl>
    <w:lvl w:ilvl="7" w:tplc="BD642C7C">
      <w:numFmt w:val="bullet"/>
      <w:lvlText w:val="•"/>
      <w:lvlJc w:val="left"/>
      <w:pPr>
        <w:ind w:left="1734" w:hanging="190"/>
      </w:pPr>
      <w:rPr>
        <w:rFonts w:hint="default"/>
      </w:rPr>
    </w:lvl>
    <w:lvl w:ilvl="8" w:tplc="E1F4E81C">
      <w:numFmt w:val="bullet"/>
      <w:lvlText w:val="•"/>
      <w:lvlJc w:val="left"/>
      <w:pPr>
        <w:ind w:left="1982" w:hanging="190"/>
      </w:pPr>
      <w:rPr>
        <w:rFonts w:hint="default"/>
      </w:rPr>
    </w:lvl>
  </w:abstractNum>
  <w:abstractNum w:abstractNumId="24">
    <w:nsid w:val="2D2E7662"/>
    <w:multiLevelType w:val="hybridMultilevel"/>
    <w:tmpl w:val="FFFFFFFF"/>
    <w:lvl w:ilvl="0" w:tplc="C07CEC22">
      <w:start w:val="1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 w:tplc="6D92F370">
      <w:numFmt w:val="bullet"/>
      <w:lvlText w:val="•"/>
      <w:lvlJc w:val="left"/>
      <w:pPr>
        <w:ind w:left="348" w:hanging="138"/>
      </w:pPr>
      <w:rPr>
        <w:rFonts w:hint="default"/>
      </w:rPr>
    </w:lvl>
    <w:lvl w:ilvl="2" w:tplc="94305B86">
      <w:numFmt w:val="bullet"/>
      <w:lvlText w:val="•"/>
      <w:lvlJc w:val="left"/>
      <w:pPr>
        <w:ind w:left="556" w:hanging="138"/>
      </w:pPr>
      <w:rPr>
        <w:rFonts w:hint="default"/>
      </w:rPr>
    </w:lvl>
    <w:lvl w:ilvl="3" w:tplc="BD32C200">
      <w:numFmt w:val="bullet"/>
      <w:lvlText w:val="•"/>
      <w:lvlJc w:val="left"/>
      <w:pPr>
        <w:ind w:left="764" w:hanging="138"/>
      </w:pPr>
      <w:rPr>
        <w:rFonts w:hint="default"/>
      </w:rPr>
    </w:lvl>
    <w:lvl w:ilvl="4" w:tplc="311673BC">
      <w:numFmt w:val="bullet"/>
      <w:lvlText w:val="•"/>
      <w:lvlJc w:val="left"/>
      <w:pPr>
        <w:ind w:left="973" w:hanging="138"/>
      </w:pPr>
      <w:rPr>
        <w:rFonts w:hint="default"/>
      </w:rPr>
    </w:lvl>
    <w:lvl w:ilvl="5" w:tplc="74A660EA">
      <w:numFmt w:val="bullet"/>
      <w:lvlText w:val="•"/>
      <w:lvlJc w:val="left"/>
      <w:pPr>
        <w:ind w:left="1181" w:hanging="138"/>
      </w:pPr>
      <w:rPr>
        <w:rFonts w:hint="default"/>
      </w:rPr>
    </w:lvl>
    <w:lvl w:ilvl="6" w:tplc="7A52FCD8">
      <w:numFmt w:val="bullet"/>
      <w:lvlText w:val="•"/>
      <w:lvlJc w:val="left"/>
      <w:pPr>
        <w:ind w:left="1389" w:hanging="138"/>
      </w:pPr>
      <w:rPr>
        <w:rFonts w:hint="default"/>
      </w:rPr>
    </w:lvl>
    <w:lvl w:ilvl="7" w:tplc="B5D05AEA">
      <w:numFmt w:val="bullet"/>
      <w:lvlText w:val="•"/>
      <w:lvlJc w:val="left"/>
      <w:pPr>
        <w:ind w:left="1597" w:hanging="138"/>
      </w:pPr>
      <w:rPr>
        <w:rFonts w:hint="default"/>
      </w:rPr>
    </w:lvl>
    <w:lvl w:ilvl="8" w:tplc="5BA65D66">
      <w:numFmt w:val="bullet"/>
      <w:lvlText w:val="•"/>
      <w:lvlJc w:val="left"/>
      <w:pPr>
        <w:ind w:left="1806" w:hanging="138"/>
      </w:pPr>
      <w:rPr>
        <w:rFonts w:hint="default"/>
      </w:rPr>
    </w:lvl>
  </w:abstractNum>
  <w:abstractNum w:abstractNumId="25">
    <w:nsid w:val="2E192F9F"/>
    <w:multiLevelType w:val="hybridMultilevel"/>
    <w:tmpl w:val="FFFFFFFF"/>
    <w:lvl w:ilvl="0" w:tplc="455C2E20">
      <w:start w:val="1"/>
      <w:numFmt w:val="decimal"/>
      <w:lvlText w:val="%1."/>
      <w:lvlJc w:val="left"/>
      <w:pPr>
        <w:ind w:left="1227" w:hanging="166"/>
      </w:pPr>
      <w:rPr>
        <w:rFonts w:ascii="宋体" w:eastAsia="宋体" w:hAnsi="宋体" w:cs="宋体" w:hint="default"/>
        <w:spacing w:val="-2"/>
        <w:w w:val="101"/>
        <w:sz w:val="14"/>
        <w:szCs w:val="14"/>
      </w:rPr>
    </w:lvl>
    <w:lvl w:ilvl="1" w:tplc="E1B68F4C">
      <w:numFmt w:val="bullet"/>
      <w:lvlText w:val="•"/>
      <w:lvlJc w:val="left"/>
      <w:pPr>
        <w:ind w:left="1424" w:hanging="166"/>
      </w:pPr>
      <w:rPr>
        <w:rFonts w:hint="default"/>
      </w:rPr>
    </w:lvl>
    <w:lvl w:ilvl="2" w:tplc="DD7469D2">
      <w:numFmt w:val="bullet"/>
      <w:lvlText w:val="•"/>
      <w:lvlJc w:val="left"/>
      <w:pPr>
        <w:ind w:left="1629" w:hanging="166"/>
      </w:pPr>
      <w:rPr>
        <w:rFonts w:hint="default"/>
      </w:rPr>
    </w:lvl>
    <w:lvl w:ilvl="3" w:tplc="16D07C2C">
      <w:numFmt w:val="bullet"/>
      <w:lvlText w:val="•"/>
      <w:lvlJc w:val="left"/>
      <w:pPr>
        <w:ind w:left="1834" w:hanging="166"/>
      </w:pPr>
      <w:rPr>
        <w:rFonts w:hint="default"/>
      </w:rPr>
    </w:lvl>
    <w:lvl w:ilvl="4" w:tplc="0A90B864">
      <w:numFmt w:val="bullet"/>
      <w:lvlText w:val="•"/>
      <w:lvlJc w:val="left"/>
      <w:pPr>
        <w:ind w:left="2039" w:hanging="166"/>
      </w:pPr>
      <w:rPr>
        <w:rFonts w:hint="default"/>
      </w:rPr>
    </w:lvl>
    <w:lvl w:ilvl="5" w:tplc="4BD8308A">
      <w:numFmt w:val="bullet"/>
      <w:lvlText w:val="•"/>
      <w:lvlJc w:val="left"/>
      <w:pPr>
        <w:ind w:left="2244" w:hanging="166"/>
      </w:pPr>
      <w:rPr>
        <w:rFonts w:hint="default"/>
      </w:rPr>
    </w:lvl>
    <w:lvl w:ilvl="6" w:tplc="6862F5D4">
      <w:numFmt w:val="bullet"/>
      <w:lvlText w:val="•"/>
      <w:lvlJc w:val="left"/>
      <w:pPr>
        <w:ind w:left="2449" w:hanging="166"/>
      </w:pPr>
      <w:rPr>
        <w:rFonts w:hint="default"/>
      </w:rPr>
    </w:lvl>
    <w:lvl w:ilvl="7" w:tplc="8DC073FC">
      <w:numFmt w:val="bullet"/>
      <w:lvlText w:val="•"/>
      <w:lvlJc w:val="left"/>
      <w:pPr>
        <w:ind w:left="2654" w:hanging="166"/>
      </w:pPr>
      <w:rPr>
        <w:rFonts w:hint="default"/>
      </w:rPr>
    </w:lvl>
    <w:lvl w:ilvl="8" w:tplc="06C89798">
      <w:numFmt w:val="bullet"/>
      <w:lvlText w:val="•"/>
      <w:lvlJc w:val="left"/>
      <w:pPr>
        <w:ind w:left="2859" w:hanging="166"/>
      </w:pPr>
      <w:rPr>
        <w:rFonts w:hint="default"/>
      </w:rPr>
    </w:lvl>
  </w:abstractNum>
  <w:abstractNum w:abstractNumId="26">
    <w:nsid w:val="314150B5"/>
    <w:multiLevelType w:val="hybridMultilevel"/>
    <w:tmpl w:val="FFFFFFFF"/>
    <w:lvl w:ilvl="0" w:tplc="08EE041C">
      <w:start w:val="1"/>
      <w:numFmt w:val="decimal"/>
      <w:lvlText w:val="%1."/>
      <w:lvlJc w:val="left"/>
      <w:pPr>
        <w:ind w:left="183" w:hanging="184"/>
      </w:pPr>
      <w:rPr>
        <w:rFonts w:ascii="宋体" w:eastAsia="宋体" w:hAnsi="宋体" w:cs="宋体" w:hint="default"/>
        <w:w w:val="101"/>
        <w:sz w:val="16"/>
        <w:szCs w:val="16"/>
      </w:rPr>
    </w:lvl>
    <w:lvl w:ilvl="1" w:tplc="279025F6">
      <w:numFmt w:val="bullet"/>
      <w:lvlText w:val="•"/>
      <w:lvlJc w:val="left"/>
      <w:pPr>
        <w:ind w:left="412" w:hanging="184"/>
      </w:pPr>
      <w:rPr>
        <w:rFonts w:hint="default"/>
      </w:rPr>
    </w:lvl>
    <w:lvl w:ilvl="2" w:tplc="CF8E3178">
      <w:numFmt w:val="bullet"/>
      <w:lvlText w:val="•"/>
      <w:lvlJc w:val="left"/>
      <w:pPr>
        <w:ind w:left="645" w:hanging="184"/>
      </w:pPr>
      <w:rPr>
        <w:rFonts w:hint="default"/>
      </w:rPr>
    </w:lvl>
    <w:lvl w:ilvl="3" w:tplc="1F4AB256">
      <w:numFmt w:val="bullet"/>
      <w:lvlText w:val="•"/>
      <w:lvlJc w:val="left"/>
      <w:pPr>
        <w:ind w:left="878" w:hanging="184"/>
      </w:pPr>
      <w:rPr>
        <w:rFonts w:hint="default"/>
      </w:rPr>
    </w:lvl>
    <w:lvl w:ilvl="4" w:tplc="0F1CF4BE">
      <w:numFmt w:val="bullet"/>
      <w:lvlText w:val="•"/>
      <w:lvlJc w:val="left"/>
      <w:pPr>
        <w:ind w:left="1110" w:hanging="184"/>
      </w:pPr>
      <w:rPr>
        <w:rFonts w:hint="default"/>
      </w:rPr>
    </w:lvl>
    <w:lvl w:ilvl="5" w:tplc="A6884E5C">
      <w:numFmt w:val="bullet"/>
      <w:lvlText w:val="•"/>
      <w:lvlJc w:val="left"/>
      <w:pPr>
        <w:ind w:left="1343" w:hanging="184"/>
      </w:pPr>
      <w:rPr>
        <w:rFonts w:hint="default"/>
      </w:rPr>
    </w:lvl>
    <w:lvl w:ilvl="6" w:tplc="A46A0CE2">
      <w:numFmt w:val="bullet"/>
      <w:lvlText w:val="•"/>
      <w:lvlJc w:val="left"/>
      <w:pPr>
        <w:ind w:left="1576" w:hanging="184"/>
      </w:pPr>
      <w:rPr>
        <w:rFonts w:hint="default"/>
      </w:rPr>
    </w:lvl>
    <w:lvl w:ilvl="7" w:tplc="BAB8BA8C">
      <w:numFmt w:val="bullet"/>
      <w:lvlText w:val="•"/>
      <w:lvlJc w:val="left"/>
      <w:pPr>
        <w:ind w:left="1808" w:hanging="184"/>
      </w:pPr>
      <w:rPr>
        <w:rFonts w:hint="default"/>
      </w:rPr>
    </w:lvl>
    <w:lvl w:ilvl="8" w:tplc="2638AB96">
      <w:numFmt w:val="bullet"/>
      <w:lvlText w:val="•"/>
      <w:lvlJc w:val="left"/>
      <w:pPr>
        <w:ind w:left="2041" w:hanging="184"/>
      </w:pPr>
      <w:rPr>
        <w:rFonts w:hint="default"/>
      </w:rPr>
    </w:lvl>
  </w:abstractNum>
  <w:abstractNum w:abstractNumId="27">
    <w:nsid w:val="36DF59E0"/>
    <w:multiLevelType w:val="hybridMultilevel"/>
    <w:tmpl w:val="FFFFFFFF"/>
    <w:lvl w:ilvl="0" w:tplc="5CAEF130">
      <w:start w:val="1"/>
      <w:numFmt w:val="decimal"/>
      <w:lvlText w:val="%1."/>
      <w:lvlJc w:val="left"/>
      <w:pPr>
        <w:ind w:left="100" w:hanging="101"/>
      </w:pPr>
      <w:rPr>
        <w:rFonts w:ascii="Times New Roman" w:eastAsia="Times New Roman" w:hAnsi="Times New Roman" w:cs="Times New Roman" w:hint="default"/>
        <w:spacing w:val="-1"/>
        <w:w w:val="102"/>
        <w:sz w:val="11"/>
        <w:szCs w:val="11"/>
      </w:rPr>
    </w:lvl>
    <w:lvl w:ilvl="1" w:tplc="860CDB86">
      <w:numFmt w:val="bullet"/>
      <w:lvlText w:val="•"/>
      <w:lvlJc w:val="left"/>
      <w:pPr>
        <w:ind w:left="316" w:hanging="101"/>
      </w:pPr>
      <w:rPr>
        <w:rFonts w:hint="default"/>
      </w:rPr>
    </w:lvl>
    <w:lvl w:ilvl="2" w:tplc="68306704">
      <w:numFmt w:val="bullet"/>
      <w:lvlText w:val="•"/>
      <w:lvlJc w:val="left"/>
      <w:pPr>
        <w:ind w:left="533" w:hanging="101"/>
      </w:pPr>
      <w:rPr>
        <w:rFonts w:hint="default"/>
      </w:rPr>
    </w:lvl>
    <w:lvl w:ilvl="3" w:tplc="6494FAF8">
      <w:numFmt w:val="bullet"/>
      <w:lvlText w:val="•"/>
      <w:lvlJc w:val="left"/>
      <w:pPr>
        <w:ind w:left="749" w:hanging="101"/>
      </w:pPr>
      <w:rPr>
        <w:rFonts w:hint="default"/>
      </w:rPr>
    </w:lvl>
    <w:lvl w:ilvl="4" w:tplc="868AFCFE">
      <w:numFmt w:val="bullet"/>
      <w:lvlText w:val="•"/>
      <w:lvlJc w:val="left"/>
      <w:pPr>
        <w:ind w:left="966" w:hanging="101"/>
      </w:pPr>
      <w:rPr>
        <w:rFonts w:hint="default"/>
      </w:rPr>
    </w:lvl>
    <w:lvl w:ilvl="5" w:tplc="3190D09A">
      <w:numFmt w:val="bullet"/>
      <w:lvlText w:val="•"/>
      <w:lvlJc w:val="left"/>
      <w:pPr>
        <w:ind w:left="1182" w:hanging="101"/>
      </w:pPr>
      <w:rPr>
        <w:rFonts w:hint="default"/>
      </w:rPr>
    </w:lvl>
    <w:lvl w:ilvl="6" w:tplc="475E337A">
      <w:numFmt w:val="bullet"/>
      <w:lvlText w:val="•"/>
      <w:lvlJc w:val="left"/>
      <w:pPr>
        <w:ind w:left="1399" w:hanging="101"/>
      </w:pPr>
      <w:rPr>
        <w:rFonts w:hint="default"/>
      </w:rPr>
    </w:lvl>
    <w:lvl w:ilvl="7" w:tplc="18A25460">
      <w:numFmt w:val="bullet"/>
      <w:lvlText w:val="•"/>
      <w:lvlJc w:val="left"/>
      <w:pPr>
        <w:ind w:left="1616" w:hanging="101"/>
      </w:pPr>
      <w:rPr>
        <w:rFonts w:hint="default"/>
      </w:rPr>
    </w:lvl>
    <w:lvl w:ilvl="8" w:tplc="47D2AEC4">
      <w:numFmt w:val="bullet"/>
      <w:lvlText w:val="•"/>
      <w:lvlJc w:val="left"/>
      <w:pPr>
        <w:ind w:left="1832" w:hanging="101"/>
      </w:pPr>
      <w:rPr>
        <w:rFonts w:hint="default"/>
      </w:rPr>
    </w:lvl>
  </w:abstractNum>
  <w:abstractNum w:abstractNumId="28">
    <w:nsid w:val="36FE5EC7"/>
    <w:multiLevelType w:val="hybridMultilevel"/>
    <w:tmpl w:val="FFFFFFFF"/>
    <w:lvl w:ilvl="0" w:tplc="9FA40778">
      <w:start w:val="1"/>
      <w:numFmt w:val="decimal"/>
      <w:lvlText w:val="%1."/>
      <w:lvlJc w:val="left"/>
      <w:pPr>
        <w:ind w:left="166" w:hanging="167"/>
      </w:pPr>
      <w:rPr>
        <w:rFonts w:ascii="宋体" w:eastAsia="宋体" w:hAnsi="宋体" w:cs="宋体" w:hint="default"/>
        <w:spacing w:val="1"/>
        <w:w w:val="99"/>
        <w:sz w:val="14"/>
        <w:szCs w:val="14"/>
      </w:rPr>
    </w:lvl>
    <w:lvl w:ilvl="1" w:tplc="08BC4EEA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F53C9EC4">
      <w:numFmt w:val="bullet"/>
      <w:lvlText w:val="•"/>
      <w:lvlJc w:val="left"/>
      <w:pPr>
        <w:ind w:left="561" w:hanging="167"/>
      </w:pPr>
      <w:rPr>
        <w:rFonts w:hint="default"/>
      </w:rPr>
    </w:lvl>
    <w:lvl w:ilvl="3" w:tplc="6EB0E694">
      <w:numFmt w:val="bullet"/>
      <w:lvlText w:val="•"/>
      <w:lvlJc w:val="left"/>
      <w:pPr>
        <w:ind w:left="761" w:hanging="167"/>
      </w:pPr>
      <w:rPr>
        <w:rFonts w:hint="default"/>
      </w:rPr>
    </w:lvl>
    <w:lvl w:ilvl="4" w:tplc="59860710">
      <w:numFmt w:val="bullet"/>
      <w:lvlText w:val="•"/>
      <w:lvlJc w:val="left"/>
      <w:pPr>
        <w:ind w:left="962" w:hanging="167"/>
      </w:pPr>
      <w:rPr>
        <w:rFonts w:hint="default"/>
      </w:rPr>
    </w:lvl>
    <w:lvl w:ilvl="5" w:tplc="4FDE9036">
      <w:numFmt w:val="bullet"/>
      <w:lvlText w:val="•"/>
      <w:lvlJc w:val="left"/>
      <w:pPr>
        <w:ind w:left="1162" w:hanging="167"/>
      </w:pPr>
      <w:rPr>
        <w:rFonts w:hint="default"/>
      </w:rPr>
    </w:lvl>
    <w:lvl w:ilvl="6" w:tplc="CC2ADE7C">
      <w:numFmt w:val="bullet"/>
      <w:lvlText w:val="•"/>
      <w:lvlJc w:val="left"/>
      <w:pPr>
        <w:ind w:left="1363" w:hanging="167"/>
      </w:pPr>
      <w:rPr>
        <w:rFonts w:hint="default"/>
      </w:rPr>
    </w:lvl>
    <w:lvl w:ilvl="7" w:tplc="F5E86CE0">
      <w:numFmt w:val="bullet"/>
      <w:lvlText w:val="•"/>
      <w:lvlJc w:val="left"/>
      <w:pPr>
        <w:ind w:left="1564" w:hanging="167"/>
      </w:pPr>
      <w:rPr>
        <w:rFonts w:hint="default"/>
      </w:rPr>
    </w:lvl>
    <w:lvl w:ilvl="8" w:tplc="313ADE5C">
      <w:numFmt w:val="bullet"/>
      <w:lvlText w:val="•"/>
      <w:lvlJc w:val="left"/>
      <w:pPr>
        <w:ind w:left="1764" w:hanging="167"/>
      </w:pPr>
      <w:rPr>
        <w:rFonts w:hint="default"/>
      </w:rPr>
    </w:lvl>
  </w:abstractNum>
  <w:abstractNum w:abstractNumId="29">
    <w:nsid w:val="373B0BE4"/>
    <w:multiLevelType w:val="hybridMultilevel"/>
    <w:tmpl w:val="FFFFFFFF"/>
    <w:lvl w:ilvl="0" w:tplc="B51468BA">
      <w:start w:val="1"/>
      <w:numFmt w:val="decimal"/>
      <w:lvlText w:val="%1."/>
      <w:lvlJc w:val="left"/>
      <w:pPr>
        <w:ind w:left="444" w:hanging="317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2C04F072">
      <w:numFmt w:val="bullet"/>
      <w:lvlText w:val="•"/>
      <w:lvlJc w:val="left"/>
      <w:pPr>
        <w:ind w:left="710" w:hanging="317"/>
      </w:pPr>
      <w:rPr>
        <w:rFonts w:hint="default"/>
      </w:rPr>
    </w:lvl>
    <w:lvl w:ilvl="2" w:tplc="0B809B22">
      <w:numFmt w:val="bullet"/>
      <w:lvlText w:val="•"/>
      <w:lvlJc w:val="left"/>
      <w:pPr>
        <w:ind w:left="981" w:hanging="317"/>
      </w:pPr>
      <w:rPr>
        <w:rFonts w:hint="default"/>
      </w:rPr>
    </w:lvl>
    <w:lvl w:ilvl="3" w:tplc="0882D8FC">
      <w:numFmt w:val="bullet"/>
      <w:lvlText w:val="•"/>
      <w:lvlJc w:val="left"/>
      <w:pPr>
        <w:ind w:left="1252" w:hanging="317"/>
      </w:pPr>
      <w:rPr>
        <w:rFonts w:hint="default"/>
      </w:rPr>
    </w:lvl>
    <w:lvl w:ilvl="4" w:tplc="E41A5948">
      <w:numFmt w:val="bullet"/>
      <w:lvlText w:val="•"/>
      <w:lvlJc w:val="left"/>
      <w:pPr>
        <w:ind w:left="1522" w:hanging="317"/>
      </w:pPr>
      <w:rPr>
        <w:rFonts w:hint="default"/>
      </w:rPr>
    </w:lvl>
    <w:lvl w:ilvl="5" w:tplc="90EE88CA">
      <w:numFmt w:val="bullet"/>
      <w:lvlText w:val="•"/>
      <w:lvlJc w:val="left"/>
      <w:pPr>
        <w:ind w:left="1793" w:hanging="317"/>
      </w:pPr>
      <w:rPr>
        <w:rFonts w:hint="default"/>
      </w:rPr>
    </w:lvl>
    <w:lvl w:ilvl="6" w:tplc="54B40230">
      <w:numFmt w:val="bullet"/>
      <w:lvlText w:val="•"/>
      <w:lvlJc w:val="left"/>
      <w:pPr>
        <w:ind w:left="2064" w:hanging="317"/>
      </w:pPr>
      <w:rPr>
        <w:rFonts w:hint="default"/>
      </w:rPr>
    </w:lvl>
    <w:lvl w:ilvl="7" w:tplc="4578A0F4">
      <w:numFmt w:val="bullet"/>
      <w:lvlText w:val="•"/>
      <w:lvlJc w:val="left"/>
      <w:pPr>
        <w:ind w:left="2334" w:hanging="317"/>
      </w:pPr>
      <w:rPr>
        <w:rFonts w:hint="default"/>
      </w:rPr>
    </w:lvl>
    <w:lvl w:ilvl="8" w:tplc="3E326E94">
      <w:numFmt w:val="bullet"/>
      <w:lvlText w:val="•"/>
      <w:lvlJc w:val="left"/>
      <w:pPr>
        <w:ind w:left="2605" w:hanging="317"/>
      </w:pPr>
      <w:rPr>
        <w:rFonts w:hint="default"/>
      </w:rPr>
    </w:lvl>
  </w:abstractNum>
  <w:abstractNum w:abstractNumId="30">
    <w:nsid w:val="374B75A4"/>
    <w:multiLevelType w:val="hybridMultilevel"/>
    <w:tmpl w:val="FFFFFFFF"/>
    <w:lvl w:ilvl="0" w:tplc="ADCAB5F0">
      <w:start w:val="1"/>
      <w:numFmt w:val="decimal"/>
      <w:lvlText w:val="%1."/>
      <w:lvlJc w:val="left"/>
      <w:pPr>
        <w:ind w:left="174" w:hanging="175"/>
      </w:pPr>
      <w:rPr>
        <w:rFonts w:ascii="宋体" w:eastAsia="宋体" w:hAnsi="宋体" w:cs="宋体" w:hint="default"/>
        <w:spacing w:val="1"/>
        <w:w w:val="101"/>
        <w:sz w:val="15"/>
        <w:szCs w:val="15"/>
      </w:rPr>
    </w:lvl>
    <w:lvl w:ilvl="1" w:tplc="4B927892">
      <w:numFmt w:val="bullet"/>
      <w:lvlText w:val="•"/>
      <w:lvlJc w:val="left"/>
      <w:pPr>
        <w:ind w:left="375" w:hanging="175"/>
      </w:pPr>
      <w:rPr>
        <w:rFonts w:hint="default"/>
      </w:rPr>
    </w:lvl>
    <w:lvl w:ilvl="2" w:tplc="01F08D46">
      <w:numFmt w:val="bullet"/>
      <w:lvlText w:val="•"/>
      <w:lvlJc w:val="left"/>
      <w:pPr>
        <w:ind w:left="570" w:hanging="175"/>
      </w:pPr>
      <w:rPr>
        <w:rFonts w:hint="default"/>
      </w:rPr>
    </w:lvl>
    <w:lvl w:ilvl="3" w:tplc="2B9E9E62">
      <w:numFmt w:val="bullet"/>
      <w:lvlText w:val="•"/>
      <w:lvlJc w:val="left"/>
      <w:pPr>
        <w:ind w:left="765" w:hanging="175"/>
      </w:pPr>
      <w:rPr>
        <w:rFonts w:hint="default"/>
      </w:rPr>
    </w:lvl>
    <w:lvl w:ilvl="4" w:tplc="84B6D9F0">
      <w:numFmt w:val="bullet"/>
      <w:lvlText w:val="•"/>
      <w:lvlJc w:val="left"/>
      <w:pPr>
        <w:ind w:left="960" w:hanging="175"/>
      </w:pPr>
      <w:rPr>
        <w:rFonts w:hint="default"/>
      </w:rPr>
    </w:lvl>
    <w:lvl w:ilvl="5" w:tplc="47168848">
      <w:numFmt w:val="bullet"/>
      <w:lvlText w:val="•"/>
      <w:lvlJc w:val="left"/>
      <w:pPr>
        <w:ind w:left="1155" w:hanging="175"/>
      </w:pPr>
      <w:rPr>
        <w:rFonts w:hint="default"/>
      </w:rPr>
    </w:lvl>
    <w:lvl w:ilvl="6" w:tplc="C1C64892">
      <w:numFmt w:val="bullet"/>
      <w:lvlText w:val="•"/>
      <w:lvlJc w:val="left"/>
      <w:pPr>
        <w:ind w:left="1350" w:hanging="175"/>
      </w:pPr>
      <w:rPr>
        <w:rFonts w:hint="default"/>
      </w:rPr>
    </w:lvl>
    <w:lvl w:ilvl="7" w:tplc="6F686A4E">
      <w:numFmt w:val="bullet"/>
      <w:lvlText w:val="•"/>
      <w:lvlJc w:val="left"/>
      <w:pPr>
        <w:ind w:left="1545" w:hanging="175"/>
      </w:pPr>
      <w:rPr>
        <w:rFonts w:hint="default"/>
      </w:rPr>
    </w:lvl>
    <w:lvl w:ilvl="8" w:tplc="95DC8EDE">
      <w:numFmt w:val="bullet"/>
      <w:lvlText w:val="•"/>
      <w:lvlJc w:val="left"/>
      <w:pPr>
        <w:ind w:left="1741" w:hanging="175"/>
      </w:pPr>
      <w:rPr>
        <w:rFonts w:hint="default"/>
      </w:rPr>
    </w:lvl>
  </w:abstractNum>
  <w:abstractNum w:abstractNumId="31">
    <w:nsid w:val="389F6717"/>
    <w:multiLevelType w:val="hybridMultilevel"/>
    <w:tmpl w:val="FFFFFFFF"/>
    <w:lvl w:ilvl="0" w:tplc="3996C1C2">
      <w:start w:val="1"/>
      <w:numFmt w:val="decimal"/>
      <w:lvlText w:val="%1."/>
      <w:lvlJc w:val="left"/>
      <w:pPr>
        <w:ind w:left="182" w:hanging="183"/>
      </w:pPr>
      <w:rPr>
        <w:rFonts w:ascii="Times New Roman" w:eastAsia="Times New Roman" w:hAnsi="Times New Roman" w:cs="Times New Roman" w:hint="default"/>
        <w:spacing w:val="-17"/>
        <w:w w:val="101"/>
        <w:sz w:val="10"/>
        <w:szCs w:val="10"/>
      </w:rPr>
    </w:lvl>
    <w:lvl w:ilvl="1" w:tplc="BD46A548">
      <w:numFmt w:val="bullet"/>
      <w:lvlText w:val="•"/>
      <w:lvlJc w:val="left"/>
      <w:pPr>
        <w:ind w:left="373" w:hanging="183"/>
      </w:pPr>
      <w:rPr>
        <w:rFonts w:hint="default"/>
      </w:rPr>
    </w:lvl>
    <w:lvl w:ilvl="2" w:tplc="2556B836">
      <w:numFmt w:val="bullet"/>
      <w:lvlText w:val="•"/>
      <w:lvlJc w:val="left"/>
      <w:pPr>
        <w:ind w:left="566" w:hanging="183"/>
      </w:pPr>
      <w:rPr>
        <w:rFonts w:hint="default"/>
      </w:rPr>
    </w:lvl>
    <w:lvl w:ilvl="3" w:tplc="66A2E7B2">
      <w:numFmt w:val="bullet"/>
      <w:lvlText w:val="•"/>
      <w:lvlJc w:val="left"/>
      <w:pPr>
        <w:ind w:left="759" w:hanging="183"/>
      </w:pPr>
      <w:rPr>
        <w:rFonts w:hint="default"/>
      </w:rPr>
    </w:lvl>
    <w:lvl w:ilvl="4" w:tplc="5298EA8E">
      <w:numFmt w:val="bullet"/>
      <w:lvlText w:val="•"/>
      <w:lvlJc w:val="left"/>
      <w:pPr>
        <w:ind w:left="953" w:hanging="183"/>
      </w:pPr>
      <w:rPr>
        <w:rFonts w:hint="default"/>
      </w:rPr>
    </w:lvl>
    <w:lvl w:ilvl="5" w:tplc="01F67F4E">
      <w:numFmt w:val="bullet"/>
      <w:lvlText w:val="•"/>
      <w:lvlJc w:val="left"/>
      <w:pPr>
        <w:ind w:left="1146" w:hanging="183"/>
      </w:pPr>
      <w:rPr>
        <w:rFonts w:hint="default"/>
      </w:rPr>
    </w:lvl>
    <w:lvl w:ilvl="6" w:tplc="3DC61FC6">
      <w:numFmt w:val="bullet"/>
      <w:lvlText w:val="•"/>
      <w:lvlJc w:val="left"/>
      <w:pPr>
        <w:ind w:left="1339" w:hanging="183"/>
      </w:pPr>
      <w:rPr>
        <w:rFonts w:hint="default"/>
      </w:rPr>
    </w:lvl>
    <w:lvl w:ilvl="7" w:tplc="680867B6">
      <w:numFmt w:val="bullet"/>
      <w:lvlText w:val="•"/>
      <w:lvlJc w:val="left"/>
      <w:pPr>
        <w:ind w:left="1532" w:hanging="183"/>
      </w:pPr>
      <w:rPr>
        <w:rFonts w:hint="default"/>
      </w:rPr>
    </w:lvl>
    <w:lvl w:ilvl="8" w:tplc="0D4EAFB0">
      <w:numFmt w:val="bullet"/>
      <w:lvlText w:val="•"/>
      <w:lvlJc w:val="left"/>
      <w:pPr>
        <w:ind w:left="1726" w:hanging="183"/>
      </w:pPr>
      <w:rPr>
        <w:rFonts w:hint="default"/>
      </w:rPr>
    </w:lvl>
  </w:abstractNum>
  <w:abstractNum w:abstractNumId="32">
    <w:nsid w:val="3A510383"/>
    <w:multiLevelType w:val="hybridMultilevel"/>
    <w:tmpl w:val="FFFFFFFF"/>
    <w:lvl w:ilvl="0" w:tplc="D408CB28">
      <w:start w:val="1"/>
      <w:numFmt w:val="decimal"/>
      <w:lvlText w:val="%1."/>
      <w:lvlJc w:val="left"/>
      <w:pPr>
        <w:ind w:left="169" w:hanging="170"/>
      </w:pPr>
      <w:rPr>
        <w:rFonts w:ascii="宋体" w:eastAsia="宋体" w:hAnsi="宋体" w:cs="宋体" w:hint="default"/>
        <w:spacing w:val="-2"/>
        <w:w w:val="104"/>
        <w:sz w:val="14"/>
        <w:szCs w:val="14"/>
      </w:rPr>
    </w:lvl>
    <w:lvl w:ilvl="1" w:tplc="5CA224E2">
      <w:numFmt w:val="bullet"/>
      <w:lvlText w:val="•"/>
      <w:lvlJc w:val="left"/>
      <w:pPr>
        <w:ind w:left="359" w:hanging="170"/>
      </w:pPr>
      <w:rPr>
        <w:rFonts w:hint="default"/>
      </w:rPr>
    </w:lvl>
    <w:lvl w:ilvl="2" w:tplc="75E2E252">
      <w:numFmt w:val="bullet"/>
      <w:lvlText w:val="•"/>
      <w:lvlJc w:val="left"/>
      <w:pPr>
        <w:ind w:left="559" w:hanging="170"/>
      </w:pPr>
      <w:rPr>
        <w:rFonts w:hint="default"/>
      </w:rPr>
    </w:lvl>
    <w:lvl w:ilvl="3" w:tplc="F4889D3E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D992418C">
      <w:numFmt w:val="bullet"/>
      <w:lvlText w:val="•"/>
      <w:lvlJc w:val="left"/>
      <w:pPr>
        <w:ind w:left="959" w:hanging="170"/>
      </w:pPr>
      <w:rPr>
        <w:rFonts w:hint="default"/>
      </w:rPr>
    </w:lvl>
    <w:lvl w:ilvl="5" w:tplc="FA901B52">
      <w:numFmt w:val="bullet"/>
      <w:lvlText w:val="•"/>
      <w:lvlJc w:val="left"/>
      <w:pPr>
        <w:ind w:left="1159" w:hanging="170"/>
      </w:pPr>
      <w:rPr>
        <w:rFonts w:hint="default"/>
      </w:rPr>
    </w:lvl>
    <w:lvl w:ilvl="6" w:tplc="7924C76A">
      <w:numFmt w:val="bullet"/>
      <w:lvlText w:val="•"/>
      <w:lvlJc w:val="left"/>
      <w:pPr>
        <w:ind w:left="1359" w:hanging="170"/>
      </w:pPr>
      <w:rPr>
        <w:rFonts w:hint="default"/>
      </w:rPr>
    </w:lvl>
    <w:lvl w:ilvl="7" w:tplc="BEB6EDBC">
      <w:numFmt w:val="bullet"/>
      <w:lvlText w:val="•"/>
      <w:lvlJc w:val="left"/>
      <w:pPr>
        <w:ind w:left="1559" w:hanging="170"/>
      </w:pPr>
      <w:rPr>
        <w:rFonts w:hint="default"/>
      </w:rPr>
    </w:lvl>
    <w:lvl w:ilvl="8" w:tplc="D0C46BE0">
      <w:numFmt w:val="bullet"/>
      <w:lvlText w:val="•"/>
      <w:lvlJc w:val="left"/>
      <w:pPr>
        <w:ind w:left="1759" w:hanging="170"/>
      </w:pPr>
      <w:rPr>
        <w:rFonts w:hint="default"/>
      </w:rPr>
    </w:lvl>
  </w:abstractNum>
  <w:abstractNum w:abstractNumId="33">
    <w:nsid w:val="3A8D03C4"/>
    <w:multiLevelType w:val="hybridMultilevel"/>
    <w:tmpl w:val="FFFFFFFF"/>
    <w:lvl w:ilvl="0" w:tplc="251E6AFC">
      <w:start w:val="1"/>
      <w:numFmt w:val="decimal"/>
      <w:lvlText w:val="%1."/>
      <w:lvlJc w:val="left"/>
      <w:pPr>
        <w:ind w:hanging="202"/>
      </w:pPr>
      <w:rPr>
        <w:rFonts w:ascii="宋体" w:eastAsia="宋体" w:hAnsi="宋体" w:cs="宋体" w:hint="default"/>
        <w:spacing w:val="1"/>
        <w:w w:val="101"/>
        <w:sz w:val="17"/>
        <w:szCs w:val="17"/>
      </w:rPr>
    </w:lvl>
    <w:lvl w:ilvl="1" w:tplc="BB34648E">
      <w:numFmt w:val="bullet"/>
      <w:lvlText w:val="•"/>
      <w:lvlJc w:val="left"/>
      <w:pPr>
        <w:ind w:left="262" w:hanging="202"/>
      </w:pPr>
      <w:rPr>
        <w:rFonts w:hint="default"/>
      </w:rPr>
    </w:lvl>
    <w:lvl w:ilvl="2" w:tplc="1FD807DE">
      <w:numFmt w:val="bullet"/>
      <w:lvlText w:val="•"/>
      <w:lvlJc w:val="left"/>
      <w:pPr>
        <w:ind w:left="525" w:hanging="202"/>
      </w:pPr>
      <w:rPr>
        <w:rFonts w:hint="default"/>
      </w:rPr>
    </w:lvl>
    <w:lvl w:ilvl="3" w:tplc="25EAC47A">
      <w:numFmt w:val="bullet"/>
      <w:lvlText w:val="•"/>
      <w:lvlJc w:val="left"/>
      <w:pPr>
        <w:ind w:left="787" w:hanging="202"/>
      </w:pPr>
      <w:rPr>
        <w:rFonts w:hint="default"/>
      </w:rPr>
    </w:lvl>
    <w:lvl w:ilvl="4" w:tplc="F85EF70E">
      <w:numFmt w:val="bullet"/>
      <w:lvlText w:val="•"/>
      <w:lvlJc w:val="left"/>
      <w:pPr>
        <w:ind w:left="1050" w:hanging="202"/>
      </w:pPr>
      <w:rPr>
        <w:rFonts w:hint="default"/>
      </w:rPr>
    </w:lvl>
    <w:lvl w:ilvl="5" w:tplc="8E76E152">
      <w:numFmt w:val="bullet"/>
      <w:lvlText w:val="•"/>
      <w:lvlJc w:val="left"/>
      <w:pPr>
        <w:ind w:left="1313" w:hanging="202"/>
      </w:pPr>
      <w:rPr>
        <w:rFonts w:hint="default"/>
      </w:rPr>
    </w:lvl>
    <w:lvl w:ilvl="6" w:tplc="AEBAAE6E">
      <w:numFmt w:val="bullet"/>
      <w:lvlText w:val="•"/>
      <w:lvlJc w:val="left"/>
      <w:pPr>
        <w:ind w:left="1575" w:hanging="202"/>
      </w:pPr>
      <w:rPr>
        <w:rFonts w:hint="default"/>
      </w:rPr>
    </w:lvl>
    <w:lvl w:ilvl="7" w:tplc="37C60462">
      <w:numFmt w:val="bullet"/>
      <w:lvlText w:val="•"/>
      <w:lvlJc w:val="left"/>
      <w:pPr>
        <w:ind w:left="1838" w:hanging="202"/>
      </w:pPr>
      <w:rPr>
        <w:rFonts w:hint="default"/>
      </w:rPr>
    </w:lvl>
    <w:lvl w:ilvl="8" w:tplc="5B6C9998">
      <w:numFmt w:val="bullet"/>
      <w:lvlText w:val="•"/>
      <w:lvlJc w:val="left"/>
      <w:pPr>
        <w:ind w:left="2101" w:hanging="202"/>
      </w:pPr>
      <w:rPr>
        <w:rFonts w:hint="default"/>
      </w:rPr>
    </w:lvl>
  </w:abstractNum>
  <w:abstractNum w:abstractNumId="34">
    <w:nsid w:val="3B4D33BC"/>
    <w:multiLevelType w:val="hybridMultilevel"/>
    <w:tmpl w:val="FFFFFFFF"/>
    <w:lvl w:ilvl="0" w:tplc="FB90873C">
      <w:start w:val="1"/>
      <w:numFmt w:val="decimal"/>
      <w:lvlText w:val="%1."/>
      <w:lvlJc w:val="left"/>
      <w:pPr>
        <w:ind w:left="182" w:hanging="183"/>
      </w:pPr>
      <w:rPr>
        <w:rFonts w:ascii="宋体" w:eastAsia="宋体" w:hAnsi="宋体" w:cs="宋体" w:hint="default"/>
        <w:spacing w:val="-2"/>
        <w:w w:val="99"/>
        <w:sz w:val="16"/>
        <w:szCs w:val="16"/>
      </w:rPr>
    </w:lvl>
    <w:lvl w:ilvl="1" w:tplc="A194391C">
      <w:numFmt w:val="bullet"/>
      <w:lvlText w:val="•"/>
      <w:lvlJc w:val="left"/>
      <w:pPr>
        <w:ind w:left="393" w:hanging="183"/>
      </w:pPr>
      <w:rPr>
        <w:rFonts w:hint="default"/>
      </w:rPr>
    </w:lvl>
    <w:lvl w:ilvl="2" w:tplc="5D04E06A">
      <w:numFmt w:val="bullet"/>
      <w:lvlText w:val="•"/>
      <w:lvlJc w:val="left"/>
      <w:pPr>
        <w:ind w:left="606" w:hanging="183"/>
      </w:pPr>
      <w:rPr>
        <w:rFonts w:hint="default"/>
      </w:rPr>
    </w:lvl>
    <w:lvl w:ilvl="3" w:tplc="F362B490">
      <w:numFmt w:val="bullet"/>
      <w:lvlText w:val="•"/>
      <w:lvlJc w:val="left"/>
      <w:pPr>
        <w:ind w:left="819" w:hanging="183"/>
      </w:pPr>
      <w:rPr>
        <w:rFonts w:hint="default"/>
      </w:rPr>
    </w:lvl>
    <w:lvl w:ilvl="4" w:tplc="916AF1E8">
      <w:numFmt w:val="bullet"/>
      <w:lvlText w:val="•"/>
      <w:lvlJc w:val="left"/>
      <w:pPr>
        <w:ind w:left="1032" w:hanging="183"/>
      </w:pPr>
      <w:rPr>
        <w:rFonts w:hint="default"/>
      </w:rPr>
    </w:lvl>
    <w:lvl w:ilvl="5" w:tplc="FE90A332">
      <w:numFmt w:val="bullet"/>
      <w:lvlText w:val="•"/>
      <w:lvlJc w:val="left"/>
      <w:pPr>
        <w:ind w:left="1245" w:hanging="183"/>
      </w:pPr>
      <w:rPr>
        <w:rFonts w:hint="default"/>
      </w:rPr>
    </w:lvl>
    <w:lvl w:ilvl="6" w:tplc="25020BEE">
      <w:numFmt w:val="bullet"/>
      <w:lvlText w:val="•"/>
      <w:lvlJc w:val="left"/>
      <w:pPr>
        <w:ind w:left="1458" w:hanging="183"/>
      </w:pPr>
      <w:rPr>
        <w:rFonts w:hint="default"/>
      </w:rPr>
    </w:lvl>
    <w:lvl w:ilvl="7" w:tplc="1846A654">
      <w:numFmt w:val="bullet"/>
      <w:lvlText w:val="•"/>
      <w:lvlJc w:val="left"/>
      <w:pPr>
        <w:ind w:left="1672" w:hanging="183"/>
      </w:pPr>
      <w:rPr>
        <w:rFonts w:hint="default"/>
      </w:rPr>
    </w:lvl>
    <w:lvl w:ilvl="8" w:tplc="90C43132">
      <w:numFmt w:val="bullet"/>
      <w:lvlText w:val="•"/>
      <w:lvlJc w:val="left"/>
      <w:pPr>
        <w:ind w:left="1885" w:hanging="183"/>
      </w:pPr>
      <w:rPr>
        <w:rFonts w:hint="default"/>
      </w:rPr>
    </w:lvl>
  </w:abstractNum>
  <w:abstractNum w:abstractNumId="35">
    <w:nsid w:val="3BA579F8"/>
    <w:multiLevelType w:val="hybridMultilevel"/>
    <w:tmpl w:val="FFFFFFFF"/>
    <w:lvl w:ilvl="0" w:tplc="DD04A4D6">
      <w:start w:val="1"/>
      <w:numFmt w:val="decimal"/>
      <w:lvlText w:val="%1."/>
      <w:lvlJc w:val="left"/>
      <w:pPr>
        <w:ind w:left="140" w:hanging="141"/>
      </w:pPr>
      <w:rPr>
        <w:rFonts w:cs="Times New Roman" w:hint="default"/>
        <w:spacing w:val="-1"/>
        <w:w w:val="99"/>
      </w:rPr>
    </w:lvl>
    <w:lvl w:ilvl="1" w:tplc="27CE8778">
      <w:numFmt w:val="bullet"/>
      <w:lvlText w:val="•"/>
      <w:lvlJc w:val="left"/>
      <w:pPr>
        <w:ind w:left="333" w:hanging="141"/>
      </w:pPr>
      <w:rPr>
        <w:rFonts w:hint="default"/>
      </w:rPr>
    </w:lvl>
    <w:lvl w:ilvl="2" w:tplc="6EA677E0">
      <w:numFmt w:val="bullet"/>
      <w:lvlText w:val="•"/>
      <w:lvlJc w:val="left"/>
      <w:pPr>
        <w:ind w:left="526" w:hanging="141"/>
      </w:pPr>
      <w:rPr>
        <w:rFonts w:hint="default"/>
      </w:rPr>
    </w:lvl>
    <w:lvl w:ilvl="3" w:tplc="704474E4">
      <w:numFmt w:val="bullet"/>
      <w:lvlText w:val="•"/>
      <w:lvlJc w:val="left"/>
      <w:pPr>
        <w:ind w:left="719" w:hanging="141"/>
      </w:pPr>
      <w:rPr>
        <w:rFonts w:hint="default"/>
      </w:rPr>
    </w:lvl>
    <w:lvl w:ilvl="4" w:tplc="D818A34A">
      <w:numFmt w:val="bullet"/>
      <w:lvlText w:val="•"/>
      <w:lvlJc w:val="left"/>
      <w:pPr>
        <w:ind w:left="912" w:hanging="141"/>
      </w:pPr>
      <w:rPr>
        <w:rFonts w:hint="default"/>
      </w:rPr>
    </w:lvl>
    <w:lvl w:ilvl="5" w:tplc="D57EDA94">
      <w:numFmt w:val="bullet"/>
      <w:lvlText w:val="•"/>
      <w:lvlJc w:val="left"/>
      <w:pPr>
        <w:ind w:left="1106" w:hanging="141"/>
      </w:pPr>
      <w:rPr>
        <w:rFonts w:hint="default"/>
      </w:rPr>
    </w:lvl>
    <w:lvl w:ilvl="6" w:tplc="110EAF86">
      <w:numFmt w:val="bullet"/>
      <w:lvlText w:val="•"/>
      <w:lvlJc w:val="left"/>
      <w:pPr>
        <w:ind w:left="1299" w:hanging="141"/>
      </w:pPr>
      <w:rPr>
        <w:rFonts w:hint="default"/>
      </w:rPr>
    </w:lvl>
    <w:lvl w:ilvl="7" w:tplc="3AECDF8C">
      <w:numFmt w:val="bullet"/>
      <w:lvlText w:val="•"/>
      <w:lvlJc w:val="left"/>
      <w:pPr>
        <w:ind w:left="1492" w:hanging="141"/>
      </w:pPr>
      <w:rPr>
        <w:rFonts w:hint="default"/>
      </w:rPr>
    </w:lvl>
    <w:lvl w:ilvl="8" w:tplc="9D52C76E">
      <w:numFmt w:val="bullet"/>
      <w:lvlText w:val="•"/>
      <w:lvlJc w:val="left"/>
      <w:pPr>
        <w:ind w:left="1685" w:hanging="141"/>
      </w:pPr>
      <w:rPr>
        <w:rFonts w:hint="default"/>
      </w:rPr>
    </w:lvl>
  </w:abstractNum>
  <w:abstractNum w:abstractNumId="36">
    <w:nsid w:val="3E2846F1"/>
    <w:multiLevelType w:val="hybridMultilevel"/>
    <w:tmpl w:val="FFFFFFFF"/>
    <w:lvl w:ilvl="0" w:tplc="A2901C62">
      <w:start w:val="3"/>
      <w:numFmt w:val="decimal"/>
      <w:lvlText w:val="%1."/>
      <w:lvlJc w:val="left"/>
      <w:pPr>
        <w:ind w:hanging="13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</w:rPr>
    </w:lvl>
    <w:lvl w:ilvl="1" w:tplc="29D06824">
      <w:numFmt w:val="bullet"/>
      <w:lvlText w:val="•"/>
      <w:lvlJc w:val="left"/>
      <w:pPr>
        <w:ind w:left="231" w:hanging="138"/>
      </w:pPr>
      <w:rPr>
        <w:rFonts w:hint="default"/>
      </w:rPr>
    </w:lvl>
    <w:lvl w:ilvl="2" w:tplc="A1908648">
      <w:numFmt w:val="bullet"/>
      <w:lvlText w:val="•"/>
      <w:lvlJc w:val="left"/>
      <w:pPr>
        <w:ind w:left="462" w:hanging="138"/>
      </w:pPr>
      <w:rPr>
        <w:rFonts w:hint="default"/>
      </w:rPr>
    </w:lvl>
    <w:lvl w:ilvl="3" w:tplc="0E3A2CB6">
      <w:numFmt w:val="bullet"/>
      <w:lvlText w:val="•"/>
      <w:lvlJc w:val="left"/>
      <w:pPr>
        <w:ind w:left="694" w:hanging="138"/>
      </w:pPr>
      <w:rPr>
        <w:rFonts w:hint="default"/>
      </w:rPr>
    </w:lvl>
    <w:lvl w:ilvl="4" w:tplc="8E9C9A4A">
      <w:numFmt w:val="bullet"/>
      <w:lvlText w:val="•"/>
      <w:lvlJc w:val="left"/>
      <w:pPr>
        <w:ind w:left="925" w:hanging="138"/>
      </w:pPr>
      <w:rPr>
        <w:rFonts w:hint="default"/>
      </w:rPr>
    </w:lvl>
    <w:lvl w:ilvl="5" w:tplc="91308878">
      <w:numFmt w:val="bullet"/>
      <w:lvlText w:val="•"/>
      <w:lvlJc w:val="left"/>
      <w:pPr>
        <w:ind w:left="1156" w:hanging="138"/>
      </w:pPr>
      <w:rPr>
        <w:rFonts w:hint="default"/>
      </w:rPr>
    </w:lvl>
    <w:lvl w:ilvl="6" w:tplc="097C3A9E">
      <w:numFmt w:val="bullet"/>
      <w:lvlText w:val="•"/>
      <w:lvlJc w:val="left"/>
      <w:pPr>
        <w:ind w:left="1388" w:hanging="138"/>
      </w:pPr>
      <w:rPr>
        <w:rFonts w:hint="default"/>
      </w:rPr>
    </w:lvl>
    <w:lvl w:ilvl="7" w:tplc="1D0CAEF4">
      <w:numFmt w:val="bullet"/>
      <w:lvlText w:val="•"/>
      <w:lvlJc w:val="left"/>
      <w:pPr>
        <w:ind w:left="1619" w:hanging="138"/>
      </w:pPr>
      <w:rPr>
        <w:rFonts w:hint="default"/>
      </w:rPr>
    </w:lvl>
    <w:lvl w:ilvl="8" w:tplc="3288D150">
      <w:numFmt w:val="bullet"/>
      <w:lvlText w:val="•"/>
      <w:lvlJc w:val="left"/>
      <w:pPr>
        <w:ind w:left="1851" w:hanging="138"/>
      </w:pPr>
      <w:rPr>
        <w:rFonts w:hint="default"/>
      </w:rPr>
    </w:lvl>
  </w:abstractNum>
  <w:abstractNum w:abstractNumId="37">
    <w:nsid w:val="3E7E3081"/>
    <w:multiLevelType w:val="hybridMultilevel"/>
    <w:tmpl w:val="FFFFFFFF"/>
    <w:lvl w:ilvl="0" w:tplc="183E5BE4">
      <w:start w:val="1"/>
      <w:numFmt w:val="decimal"/>
      <w:lvlText w:val="%1."/>
      <w:lvlJc w:val="left"/>
      <w:pPr>
        <w:ind w:left="183" w:hanging="184"/>
      </w:pPr>
      <w:rPr>
        <w:rFonts w:ascii="宋体" w:eastAsia="宋体" w:hAnsi="宋体" w:cs="宋体" w:hint="default"/>
        <w:spacing w:val="-1"/>
        <w:w w:val="101"/>
        <w:sz w:val="12"/>
        <w:szCs w:val="12"/>
      </w:rPr>
    </w:lvl>
    <w:lvl w:ilvl="1" w:tplc="94CA8D68">
      <w:numFmt w:val="bullet"/>
      <w:lvlText w:val="•"/>
      <w:lvlJc w:val="left"/>
      <w:pPr>
        <w:ind w:left="369" w:hanging="184"/>
      </w:pPr>
      <w:rPr>
        <w:rFonts w:hint="default"/>
      </w:rPr>
    </w:lvl>
    <w:lvl w:ilvl="2" w:tplc="5A5850B0">
      <w:numFmt w:val="bullet"/>
      <w:lvlText w:val="•"/>
      <w:lvlJc w:val="left"/>
      <w:pPr>
        <w:ind w:left="559" w:hanging="184"/>
      </w:pPr>
      <w:rPr>
        <w:rFonts w:hint="default"/>
      </w:rPr>
    </w:lvl>
    <w:lvl w:ilvl="3" w:tplc="ED1AAF60">
      <w:numFmt w:val="bullet"/>
      <w:lvlText w:val="•"/>
      <w:lvlJc w:val="left"/>
      <w:pPr>
        <w:ind w:left="749" w:hanging="184"/>
      </w:pPr>
      <w:rPr>
        <w:rFonts w:hint="default"/>
      </w:rPr>
    </w:lvl>
    <w:lvl w:ilvl="4" w:tplc="87C0595C">
      <w:numFmt w:val="bullet"/>
      <w:lvlText w:val="•"/>
      <w:lvlJc w:val="left"/>
      <w:pPr>
        <w:ind w:left="939" w:hanging="184"/>
      </w:pPr>
      <w:rPr>
        <w:rFonts w:hint="default"/>
      </w:rPr>
    </w:lvl>
    <w:lvl w:ilvl="5" w:tplc="A074F516">
      <w:numFmt w:val="bullet"/>
      <w:lvlText w:val="•"/>
      <w:lvlJc w:val="left"/>
      <w:pPr>
        <w:ind w:left="1129" w:hanging="184"/>
      </w:pPr>
      <w:rPr>
        <w:rFonts w:hint="default"/>
      </w:rPr>
    </w:lvl>
    <w:lvl w:ilvl="6" w:tplc="F9A85FDA">
      <w:numFmt w:val="bullet"/>
      <w:lvlText w:val="•"/>
      <w:lvlJc w:val="left"/>
      <w:pPr>
        <w:ind w:left="1319" w:hanging="184"/>
      </w:pPr>
      <w:rPr>
        <w:rFonts w:hint="default"/>
      </w:rPr>
    </w:lvl>
    <w:lvl w:ilvl="7" w:tplc="A5E4D044">
      <w:numFmt w:val="bullet"/>
      <w:lvlText w:val="•"/>
      <w:lvlJc w:val="left"/>
      <w:pPr>
        <w:ind w:left="1509" w:hanging="184"/>
      </w:pPr>
      <w:rPr>
        <w:rFonts w:hint="default"/>
      </w:rPr>
    </w:lvl>
    <w:lvl w:ilvl="8" w:tplc="5B9E3786">
      <w:numFmt w:val="bullet"/>
      <w:lvlText w:val="•"/>
      <w:lvlJc w:val="left"/>
      <w:pPr>
        <w:ind w:left="1699" w:hanging="184"/>
      </w:pPr>
      <w:rPr>
        <w:rFonts w:hint="default"/>
      </w:rPr>
    </w:lvl>
  </w:abstractNum>
  <w:abstractNum w:abstractNumId="38">
    <w:nsid w:val="40C91566"/>
    <w:multiLevelType w:val="hybridMultilevel"/>
    <w:tmpl w:val="FFFFFFFF"/>
    <w:lvl w:ilvl="0" w:tplc="1CF8D91A">
      <w:start w:val="1"/>
      <w:numFmt w:val="decimal"/>
      <w:lvlText w:val="%1."/>
      <w:lvlJc w:val="left"/>
      <w:pPr>
        <w:ind w:left="141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782ED84E">
      <w:numFmt w:val="bullet"/>
      <w:lvlText w:val="•"/>
      <w:lvlJc w:val="left"/>
      <w:pPr>
        <w:ind w:left="467" w:hanging="189"/>
      </w:pPr>
      <w:rPr>
        <w:rFonts w:hint="default"/>
      </w:rPr>
    </w:lvl>
    <w:lvl w:ilvl="2" w:tplc="D2A808F4">
      <w:numFmt w:val="bullet"/>
      <w:lvlText w:val="•"/>
      <w:lvlJc w:val="left"/>
      <w:pPr>
        <w:ind w:left="794" w:hanging="189"/>
      </w:pPr>
      <w:rPr>
        <w:rFonts w:hint="default"/>
      </w:rPr>
    </w:lvl>
    <w:lvl w:ilvl="3" w:tplc="D652923C">
      <w:numFmt w:val="bullet"/>
      <w:lvlText w:val="•"/>
      <w:lvlJc w:val="left"/>
      <w:pPr>
        <w:ind w:left="1122" w:hanging="189"/>
      </w:pPr>
      <w:rPr>
        <w:rFonts w:hint="default"/>
      </w:rPr>
    </w:lvl>
    <w:lvl w:ilvl="4" w:tplc="ACFE1084">
      <w:numFmt w:val="bullet"/>
      <w:lvlText w:val="•"/>
      <w:lvlJc w:val="left"/>
      <w:pPr>
        <w:ind w:left="1449" w:hanging="189"/>
      </w:pPr>
      <w:rPr>
        <w:rFonts w:hint="default"/>
      </w:rPr>
    </w:lvl>
    <w:lvl w:ilvl="5" w:tplc="F0B276C0">
      <w:numFmt w:val="bullet"/>
      <w:lvlText w:val="•"/>
      <w:lvlJc w:val="left"/>
      <w:pPr>
        <w:ind w:left="1776" w:hanging="189"/>
      </w:pPr>
      <w:rPr>
        <w:rFonts w:hint="default"/>
      </w:rPr>
    </w:lvl>
    <w:lvl w:ilvl="6" w:tplc="3D9CF5F2">
      <w:numFmt w:val="bullet"/>
      <w:lvlText w:val="•"/>
      <w:lvlJc w:val="left"/>
      <w:pPr>
        <w:ind w:left="2104" w:hanging="189"/>
      </w:pPr>
      <w:rPr>
        <w:rFonts w:hint="default"/>
      </w:rPr>
    </w:lvl>
    <w:lvl w:ilvl="7" w:tplc="FA5A108E">
      <w:numFmt w:val="bullet"/>
      <w:lvlText w:val="•"/>
      <w:lvlJc w:val="left"/>
      <w:pPr>
        <w:ind w:left="2431" w:hanging="189"/>
      </w:pPr>
      <w:rPr>
        <w:rFonts w:hint="default"/>
      </w:rPr>
    </w:lvl>
    <w:lvl w:ilvl="8" w:tplc="850A432A">
      <w:numFmt w:val="bullet"/>
      <w:lvlText w:val="•"/>
      <w:lvlJc w:val="left"/>
      <w:pPr>
        <w:ind w:left="2759" w:hanging="189"/>
      </w:pPr>
      <w:rPr>
        <w:rFonts w:hint="default"/>
      </w:rPr>
    </w:lvl>
  </w:abstractNum>
  <w:abstractNum w:abstractNumId="39">
    <w:nsid w:val="41DE2302"/>
    <w:multiLevelType w:val="hybridMultilevel"/>
    <w:tmpl w:val="FFFFFFFF"/>
    <w:lvl w:ilvl="0" w:tplc="7F0EC2FC">
      <w:start w:val="1"/>
      <w:numFmt w:val="decimal"/>
      <w:lvlText w:val="%1."/>
      <w:lvlJc w:val="left"/>
      <w:pPr>
        <w:ind w:left="444" w:hanging="317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E1005F38">
      <w:numFmt w:val="bullet"/>
      <w:lvlText w:val="•"/>
      <w:lvlJc w:val="left"/>
      <w:pPr>
        <w:ind w:left="710" w:hanging="317"/>
      </w:pPr>
      <w:rPr>
        <w:rFonts w:hint="default"/>
      </w:rPr>
    </w:lvl>
    <w:lvl w:ilvl="2" w:tplc="47947150">
      <w:numFmt w:val="bullet"/>
      <w:lvlText w:val="•"/>
      <w:lvlJc w:val="left"/>
      <w:pPr>
        <w:ind w:left="981" w:hanging="317"/>
      </w:pPr>
      <w:rPr>
        <w:rFonts w:hint="default"/>
      </w:rPr>
    </w:lvl>
    <w:lvl w:ilvl="3" w:tplc="6C4C417C">
      <w:numFmt w:val="bullet"/>
      <w:lvlText w:val="•"/>
      <w:lvlJc w:val="left"/>
      <w:pPr>
        <w:ind w:left="1252" w:hanging="317"/>
      </w:pPr>
      <w:rPr>
        <w:rFonts w:hint="default"/>
      </w:rPr>
    </w:lvl>
    <w:lvl w:ilvl="4" w:tplc="91A4AC4E">
      <w:numFmt w:val="bullet"/>
      <w:lvlText w:val="•"/>
      <w:lvlJc w:val="left"/>
      <w:pPr>
        <w:ind w:left="1522" w:hanging="317"/>
      </w:pPr>
      <w:rPr>
        <w:rFonts w:hint="default"/>
      </w:rPr>
    </w:lvl>
    <w:lvl w:ilvl="5" w:tplc="A720E340">
      <w:numFmt w:val="bullet"/>
      <w:lvlText w:val="•"/>
      <w:lvlJc w:val="left"/>
      <w:pPr>
        <w:ind w:left="1793" w:hanging="317"/>
      </w:pPr>
      <w:rPr>
        <w:rFonts w:hint="default"/>
      </w:rPr>
    </w:lvl>
    <w:lvl w:ilvl="6" w:tplc="B2782B6E">
      <w:numFmt w:val="bullet"/>
      <w:lvlText w:val="•"/>
      <w:lvlJc w:val="left"/>
      <w:pPr>
        <w:ind w:left="2064" w:hanging="317"/>
      </w:pPr>
      <w:rPr>
        <w:rFonts w:hint="default"/>
      </w:rPr>
    </w:lvl>
    <w:lvl w:ilvl="7" w:tplc="841CB8D0">
      <w:numFmt w:val="bullet"/>
      <w:lvlText w:val="•"/>
      <w:lvlJc w:val="left"/>
      <w:pPr>
        <w:ind w:left="2334" w:hanging="317"/>
      </w:pPr>
      <w:rPr>
        <w:rFonts w:hint="default"/>
      </w:rPr>
    </w:lvl>
    <w:lvl w:ilvl="8" w:tplc="7368D7E0">
      <w:numFmt w:val="bullet"/>
      <w:lvlText w:val="•"/>
      <w:lvlJc w:val="left"/>
      <w:pPr>
        <w:ind w:left="2605" w:hanging="317"/>
      </w:pPr>
      <w:rPr>
        <w:rFonts w:hint="default"/>
      </w:rPr>
    </w:lvl>
  </w:abstractNum>
  <w:abstractNum w:abstractNumId="40">
    <w:nsid w:val="44360349"/>
    <w:multiLevelType w:val="hybridMultilevel"/>
    <w:tmpl w:val="FFFFFFFF"/>
    <w:lvl w:ilvl="0" w:tplc="5E4C0528">
      <w:start w:val="1"/>
      <w:numFmt w:val="decimal"/>
      <w:lvlText w:val="%1."/>
      <w:lvlJc w:val="left"/>
      <w:pPr>
        <w:ind w:left="272" w:hanging="143"/>
      </w:pPr>
      <w:rPr>
        <w:rFonts w:ascii="Times New Roman" w:eastAsia="Times New Roman" w:hAnsi="Times New Roman" w:cs="Times New Roman" w:hint="default"/>
        <w:w w:val="98"/>
        <w:sz w:val="17"/>
        <w:szCs w:val="17"/>
      </w:rPr>
    </w:lvl>
    <w:lvl w:ilvl="1" w:tplc="29BECF0A">
      <w:numFmt w:val="bullet"/>
      <w:lvlText w:val="•"/>
      <w:lvlJc w:val="left"/>
      <w:pPr>
        <w:ind w:left="460" w:hanging="143"/>
      </w:pPr>
      <w:rPr>
        <w:rFonts w:hint="default"/>
      </w:rPr>
    </w:lvl>
    <w:lvl w:ilvl="2" w:tplc="47A4DE7A">
      <w:numFmt w:val="bullet"/>
      <w:lvlText w:val="•"/>
      <w:lvlJc w:val="left"/>
      <w:pPr>
        <w:ind w:left="640" w:hanging="143"/>
      </w:pPr>
      <w:rPr>
        <w:rFonts w:hint="default"/>
      </w:rPr>
    </w:lvl>
    <w:lvl w:ilvl="3" w:tplc="92A0A43E">
      <w:numFmt w:val="bullet"/>
      <w:lvlText w:val="•"/>
      <w:lvlJc w:val="left"/>
      <w:pPr>
        <w:ind w:left="820" w:hanging="143"/>
      </w:pPr>
      <w:rPr>
        <w:rFonts w:hint="default"/>
      </w:rPr>
    </w:lvl>
    <w:lvl w:ilvl="4" w:tplc="5E8C8C28">
      <w:numFmt w:val="bullet"/>
      <w:lvlText w:val="•"/>
      <w:lvlJc w:val="left"/>
      <w:pPr>
        <w:ind w:left="1001" w:hanging="143"/>
      </w:pPr>
      <w:rPr>
        <w:rFonts w:hint="default"/>
      </w:rPr>
    </w:lvl>
    <w:lvl w:ilvl="5" w:tplc="6AA80E38">
      <w:numFmt w:val="bullet"/>
      <w:lvlText w:val="•"/>
      <w:lvlJc w:val="left"/>
      <w:pPr>
        <w:ind w:left="1181" w:hanging="143"/>
      </w:pPr>
      <w:rPr>
        <w:rFonts w:hint="default"/>
      </w:rPr>
    </w:lvl>
    <w:lvl w:ilvl="6" w:tplc="F6FCA5A2">
      <w:numFmt w:val="bullet"/>
      <w:lvlText w:val="•"/>
      <w:lvlJc w:val="left"/>
      <w:pPr>
        <w:ind w:left="1361" w:hanging="143"/>
      </w:pPr>
      <w:rPr>
        <w:rFonts w:hint="default"/>
      </w:rPr>
    </w:lvl>
    <w:lvl w:ilvl="7" w:tplc="DEDC1BFC">
      <w:numFmt w:val="bullet"/>
      <w:lvlText w:val="•"/>
      <w:lvlJc w:val="left"/>
      <w:pPr>
        <w:ind w:left="1541" w:hanging="143"/>
      </w:pPr>
      <w:rPr>
        <w:rFonts w:hint="default"/>
      </w:rPr>
    </w:lvl>
    <w:lvl w:ilvl="8" w:tplc="D4E603B2">
      <w:numFmt w:val="bullet"/>
      <w:lvlText w:val="•"/>
      <w:lvlJc w:val="left"/>
      <w:pPr>
        <w:ind w:left="1722" w:hanging="143"/>
      </w:pPr>
      <w:rPr>
        <w:rFonts w:hint="default"/>
      </w:rPr>
    </w:lvl>
  </w:abstractNum>
  <w:abstractNum w:abstractNumId="41">
    <w:nsid w:val="44605BD3"/>
    <w:multiLevelType w:val="hybridMultilevel"/>
    <w:tmpl w:val="FFFFFFFF"/>
    <w:lvl w:ilvl="0" w:tplc="F08E097C">
      <w:start w:val="1"/>
      <w:numFmt w:val="decimal"/>
      <w:lvlText w:val="%1."/>
      <w:lvlJc w:val="left"/>
      <w:pPr>
        <w:ind w:left="135" w:hanging="136"/>
      </w:pPr>
      <w:rPr>
        <w:rFonts w:ascii="宋体" w:eastAsia="宋体" w:hAnsi="宋体" w:cs="宋体" w:hint="default"/>
        <w:spacing w:val="-1"/>
        <w:w w:val="102"/>
        <w:sz w:val="11"/>
        <w:szCs w:val="11"/>
      </w:rPr>
    </w:lvl>
    <w:lvl w:ilvl="1" w:tplc="5ED8FF72">
      <w:numFmt w:val="bullet"/>
      <w:lvlText w:val="•"/>
      <w:lvlJc w:val="left"/>
      <w:pPr>
        <w:ind w:left="356" w:hanging="136"/>
      </w:pPr>
      <w:rPr>
        <w:rFonts w:hint="default"/>
      </w:rPr>
    </w:lvl>
    <w:lvl w:ilvl="2" w:tplc="43DE1A1A">
      <w:numFmt w:val="bullet"/>
      <w:lvlText w:val="•"/>
      <w:lvlJc w:val="left"/>
      <w:pPr>
        <w:ind w:left="572" w:hanging="136"/>
      </w:pPr>
      <w:rPr>
        <w:rFonts w:hint="default"/>
      </w:rPr>
    </w:lvl>
    <w:lvl w:ilvl="3" w:tplc="9FB4401C">
      <w:numFmt w:val="bullet"/>
      <w:lvlText w:val="•"/>
      <w:lvlJc w:val="left"/>
      <w:pPr>
        <w:ind w:left="788" w:hanging="136"/>
      </w:pPr>
      <w:rPr>
        <w:rFonts w:hint="default"/>
      </w:rPr>
    </w:lvl>
    <w:lvl w:ilvl="4" w:tplc="D0D4D300">
      <w:numFmt w:val="bullet"/>
      <w:lvlText w:val="•"/>
      <w:lvlJc w:val="left"/>
      <w:pPr>
        <w:ind w:left="1004" w:hanging="136"/>
      </w:pPr>
      <w:rPr>
        <w:rFonts w:hint="default"/>
      </w:rPr>
    </w:lvl>
    <w:lvl w:ilvl="5" w:tplc="28361258">
      <w:numFmt w:val="bullet"/>
      <w:lvlText w:val="•"/>
      <w:lvlJc w:val="left"/>
      <w:pPr>
        <w:ind w:left="1220" w:hanging="136"/>
      </w:pPr>
      <w:rPr>
        <w:rFonts w:hint="default"/>
      </w:rPr>
    </w:lvl>
    <w:lvl w:ilvl="6" w:tplc="3580E510">
      <w:numFmt w:val="bullet"/>
      <w:lvlText w:val="•"/>
      <w:lvlJc w:val="left"/>
      <w:pPr>
        <w:ind w:left="1436" w:hanging="136"/>
      </w:pPr>
      <w:rPr>
        <w:rFonts w:hint="default"/>
      </w:rPr>
    </w:lvl>
    <w:lvl w:ilvl="7" w:tplc="3788EEE6">
      <w:numFmt w:val="bullet"/>
      <w:lvlText w:val="•"/>
      <w:lvlJc w:val="left"/>
      <w:pPr>
        <w:ind w:left="1652" w:hanging="136"/>
      </w:pPr>
      <w:rPr>
        <w:rFonts w:hint="default"/>
      </w:rPr>
    </w:lvl>
    <w:lvl w:ilvl="8" w:tplc="AA028F3C">
      <w:numFmt w:val="bullet"/>
      <w:lvlText w:val="•"/>
      <w:lvlJc w:val="left"/>
      <w:pPr>
        <w:ind w:left="1868" w:hanging="136"/>
      </w:pPr>
      <w:rPr>
        <w:rFonts w:hint="default"/>
      </w:rPr>
    </w:lvl>
  </w:abstractNum>
  <w:abstractNum w:abstractNumId="42">
    <w:nsid w:val="44AD6709"/>
    <w:multiLevelType w:val="hybridMultilevel"/>
    <w:tmpl w:val="FFFFFFFF"/>
    <w:lvl w:ilvl="0" w:tplc="1B469E5A">
      <w:start w:val="1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 w:tplc="8AC0933A">
      <w:numFmt w:val="bullet"/>
      <w:lvlText w:val="•"/>
      <w:lvlJc w:val="left"/>
      <w:pPr>
        <w:ind w:left="348" w:hanging="138"/>
      </w:pPr>
      <w:rPr>
        <w:rFonts w:hint="default"/>
      </w:rPr>
    </w:lvl>
    <w:lvl w:ilvl="2" w:tplc="9954B396">
      <w:numFmt w:val="bullet"/>
      <w:lvlText w:val="•"/>
      <w:lvlJc w:val="left"/>
      <w:pPr>
        <w:ind w:left="556" w:hanging="138"/>
      </w:pPr>
      <w:rPr>
        <w:rFonts w:hint="default"/>
      </w:rPr>
    </w:lvl>
    <w:lvl w:ilvl="3" w:tplc="F66ADADA">
      <w:numFmt w:val="bullet"/>
      <w:lvlText w:val="•"/>
      <w:lvlJc w:val="left"/>
      <w:pPr>
        <w:ind w:left="764" w:hanging="138"/>
      </w:pPr>
      <w:rPr>
        <w:rFonts w:hint="default"/>
      </w:rPr>
    </w:lvl>
    <w:lvl w:ilvl="4" w:tplc="86B6655C">
      <w:numFmt w:val="bullet"/>
      <w:lvlText w:val="•"/>
      <w:lvlJc w:val="left"/>
      <w:pPr>
        <w:ind w:left="973" w:hanging="138"/>
      </w:pPr>
      <w:rPr>
        <w:rFonts w:hint="default"/>
      </w:rPr>
    </w:lvl>
    <w:lvl w:ilvl="5" w:tplc="E2AEE5B8">
      <w:numFmt w:val="bullet"/>
      <w:lvlText w:val="•"/>
      <w:lvlJc w:val="left"/>
      <w:pPr>
        <w:ind w:left="1181" w:hanging="138"/>
      </w:pPr>
      <w:rPr>
        <w:rFonts w:hint="default"/>
      </w:rPr>
    </w:lvl>
    <w:lvl w:ilvl="6" w:tplc="66728832">
      <w:numFmt w:val="bullet"/>
      <w:lvlText w:val="•"/>
      <w:lvlJc w:val="left"/>
      <w:pPr>
        <w:ind w:left="1389" w:hanging="138"/>
      </w:pPr>
      <w:rPr>
        <w:rFonts w:hint="default"/>
      </w:rPr>
    </w:lvl>
    <w:lvl w:ilvl="7" w:tplc="77902AC6">
      <w:numFmt w:val="bullet"/>
      <w:lvlText w:val="•"/>
      <w:lvlJc w:val="left"/>
      <w:pPr>
        <w:ind w:left="1597" w:hanging="138"/>
      </w:pPr>
      <w:rPr>
        <w:rFonts w:hint="default"/>
      </w:rPr>
    </w:lvl>
    <w:lvl w:ilvl="8" w:tplc="7D7C9EDA">
      <w:numFmt w:val="bullet"/>
      <w:lvlText w:val="•"/>
      <w:lvlJc w:val="left"/>
      <w:pPr>
        <w:ind w:left="1806" w:hanging="138"/>
      </w:pPr>
      <w:rPr>
        <w:rFonts w:hint="default"/>
      </w:rPr>
    </w:lvl>
  </w:abstractNum>
  <w:abstractNum w:abstractNumId="43">
    <w:nsid w:val="4597673A"/>
    <w:multiLevelType w:val="hybridMultilevel"/>
    <w:tmpl w:val="FFFFFFFF"/>
    <w:lvl w:ilvl="0" w:tplc="CFF465C8">
      <w:start w:val="1"/>
      <w:numFmt w:val="decimal"/>
      <w:lvlText w:val="%1."/>
      <w:lvlJc w:val="left"/>
      <w:pPr>
        <w:ind w:left="1241" w:hanging="167"/>
      </w:pPr>
      <w:rPr>
        <w:rFonts w:ascii="宋体" w:eastAsia="宋体" w:hAnsi="宋体" w:cs="宋体" w:hint="default"/>
        <w:spacing w:val="-2"/>
        <w:w w:val="102"/>
        <w:sz w:val="14"/>
        <w:szCs w:val="14"/>
      </w:rPr>
    </w:lvl>
    <w:lvl w:ilvl="1" w:tplc="08BA1C82">
      <w:numFmt w:val="bullet"/>
      <w:lvlText w:val="•"/>
      <w:lvlJc w:val="left"/>
      <w:pPr>
        <w:ind w:left="1446" w:hanging="167"/>
      </w:pPr>
      <w:rPr>
        <w:rFonts w:hint="default"/>
      </w:rPr>
    </w:lvl>
    <w:lvl w:ilvl="2" w:tplc="2444B560">
      <w:numFmt w:val="bullet"/>
      <w:lvlText w:val="•"/>
      <w:lvlJc w:val="left"/>
      <w:pPr>
        <w:ind w:left="1652" w:hanging="167"/>
      </w:pPr>
      <w:rPr>
        <w:rFonts w:hint="default"/>
      </w:rPr>
    </w:lvl>
    <w:lvl w:ilvl="3" w:tplc="B0E0FA4C">
      <w:numFmt w:val="bullet"/>
      <w:lvlText w:val="•"/>
      <w:lvlJc w:val="left"/>
      <w:pPr>
        <w:ind w:left="1859" w:hanging="167"/>
      </w:pPr>
      <w:rPr>
        <w:rFonts w:hint="default"/>
      </w:rPr>
    </w:lvl>
    <w:lvl w:ilvl="4" w:tplc="DDEAF81E">
      <w:numFmt w:val="bullet"/>
      <w:lvlText w:val="•"/>
      <w:lvlJc w:val="left"/>
      <w:pPr>
        <w:ind w:left="2065" w:hanging="167"/>
      </w:pPr>
      <w:rPr>
        <w:rFonts w:hint="default"/>
      </w:rPr>
    </w:lvl>
    <w:lvl w:ilvl="5" w:tplc="1D72DE50">
      <w:numFmt w:val="bullet"/>
      <w:lvlText w:val="•"/>
      <w:lvlJc w:val="left"/>
      <w:pPr>
        <w:ind w:left="2272" w:hanging="167"/>
      </w:pPr>
      <w:rPr>
        <w:rFonts w:hint="default"/>
      </w:rPr>
    </w:lvl>
    <w:lvl w:ilvl="6" w:tplc="64B4AFA8">
      <w:numFmt w:val="bullet"/>
      <w:lvlText w:val="•"/>
      <w:lvlJc w:val="left"/>
      <w:pPr>
        <w:ind w:left="2478" w:hanging="167"/>
      </w:pPr>
      <w:rPr>
        <w:rFonts w:hint="default"/>
      </w:rPr>
    </w:lvl>
    <w:lvl w:ilvl="7" w:tplc="2F1A4402">
      <w:numFmt w:val="bullet"/>
      <w:lvlText w:val="•"/>
      <w:lvlJc w:val="left"/>
      <w:pPr>
        <w:ind w:left="2685" w:hanging="167"/>
      </w:pPr>
      <w:rPr>
        <w:rFonts w:hint="default"/>
      </w:rPr>
    </w:lvl>
    <w:lvl w:ilvl="8" w:tplc="73FCF4A6">
      <w:numFmt w:val="bullet"/>
      <w:lvlText w:val="•"/>
      <w:lvlJc w:val="left"/>
      <w:pPr>
        <w:ind w:left="2891" w:hanging="167"/>
      </w:pPr>
      <w:rPr>
        <w:rFonts w:hint="default"/>
      </w:rPr>
    </w:lvl>
  </w:abstractNum>
  <w:abstractNum w:abstractNumId="44">
    <w:nsid w:val="45F46CA8"/>
    <w:multiLevelType w:val="hybridMultilevel"/>
    <w:tmpl w:val="FFFFFFFF"/>
    <w:lvl w:ilvl="0" w:tplc="851610F0">
      <w:start w:val="1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</w:rPr>
    </w:lvl>
    <w:lvl w:ilvl="1" w:tplc="319ED388">
      <w:numFmt w:val="bullet"/>
      <w:lvlText w:val="•"/>
      <w:lvlJc w:val="left"/>
      <w:pPr>
        <w:ind w:left="348" w:hanging="138"/>
      </w:pPr>
      <w:rPr>
        <w:rFonts w:hint="default"/>
      </w:rPr>
    </w:lvl>
    <w:lvl w:ilvl="2" w:tplc="C3760960">
      <w:numFmt w:val="bullet"/>
      <w:lvlText w:val="•"/>
      <w:lvlJc w:val="left"/>
      <w:pPr>
        <w:ind w:left="556" w:hanging="138"/>
      </w:pPr>
      <w:rPr>
        <w:rFonts w:hint="default"/>
      </w:rPr>
    </w:lvl>
    <w:lvl w:ilvl="3" w:tplc="F1C82F44">
      <w:numFmt w:val="bullet"/>
      <w:lvlText w:val="•"/>
      <w:lvlJc w:val="left"/>
      <w:pPr>
        <w:ind w:left="764" w:hanging="138"/>
      </w:pPr>
      <w:rPr>
        <w:rFonts w:hint="default"/>
      </w:rPr>
    </w:lvl>
    <w:lvl w:ilvl="4" w:tplc="B2ACDF96">
      <w:numFmt w:val="bullet"/>
      <w:lvlText w:val="•"/>
      <w:lvlJc w:val="left"/>
      <w:pPr>
        <w:ind w:left="973" w:hanging="138"/>
      </w:pPr>
      <w:rPr>
        <w:rFonts w:hint="default"/>
      </w:rPr>
    </w:lvl>
    <w:lvl w:ilvl="5" w:tplc="2B524016">
      <w:numFmt w:val="bullet"/>
      <w:lvlText w:val="•"/>
      <w:lvlJc w:val="left"/>
      <w:pPr>
        <w:ind w:left="1181" w:hanging="138"/>
      </w:pPr>
      <w:rPr>
        <w:rFonts w:hint="default"/>
      </w:rPr>
    </w:lvl>
    <w:lvl w:ilvl="6" w:tplc="E78A1D34">
      <w:numFmt w:val="bullet"/>
      <w:lvlText w:val="•"/>
      <w:lvlJc w:val="left"/>
      <w:pPr>
        <w:ind w:left="1389" w:hanging="138"/>
      </w:pPr>
      <w:rPr>
        <w:rFonts w:hint="default"/>
      </w:rPr>
    </w:lvl>
    <w:lvl w:ilvl="7" w:tplc="C6764B60">
      <w:numFmt w:val="bullet"/>
      <w:lvlText w:val="•"/>
      <w:lvlJc w:val="left"/>
      <w:pPr>
        <w:ind w:left="1597" w:hanging="138"/>
      </w:pPr>
      <w:rPr>
        <w:rFonts w:hint="default"/>
      </w:rPr>
    </w:lvl>
    <w:lvl w:ilvl="8" w:tplc="20E43EE6">
      <w:numFmt w:val="bullet"/>
      <w:lvlText w:val="•"/>
      <w:lvlJc w:val="left"/>
      <w:pPr>
        <w:ind w:left="1806" w:hanging="138"/>
      </w:pPr>
      <w:rPr>
        <w:rFonts w:hint="default"/>
      </w:rPr>
    </w:lvl>
  </w:abstractNum>
  <w:abstractNum w:abstractNumId="45">
    <w:nsid w:val="479B5648"/>
    <w:multiLevelType w:val="hybridMultilevel"/>
    <w:tmpl w:val="FFFFFFFF"/>
    <w:lvl w:ilvl="0" w:tplc="9BE8C04E">
      <w:start w:val="1"/>
      <w:numFmt w:val="decimal"/>
      <w:lvlText w:val="%1."/>
      <w:lvlJc w:val="left"/>
      <w:pPr>
        <w:ind w:left="272" w:hanging="143"/>
      </w:pPr>
      <w:rPr>
        <w:rFonts w:ascii="Times New Roman" w:eastAsia="Times New Roman" w:hAnsi="Times New Roman" w:cs="Times New Roman" w:hint="default"/>
        <w:w w:val="98"/>
        <w:sz w:val="17"/>
        <w:szCs w:val="17"/>
      </w:rPr>
    </w:lvl>
    <w:lvl w:ilvl="1" w:tplc="1932D71E">
      <w:numFmt w:val="bullet"/>
      <w:lvlText w:val="•"/>
      <w:lvlJc w:val="left"/>
      <w:pPr>
        <w:ind w:left="460" w:hanging="143"/>
      </w:pPr>
      <w:rPr>
        <w:rFonts w:hint="default"/>
      </w:rPr>
    </w:lvl>
    <w:lvl w:ilvl="2" w:tplc="1F184336">
      <w:numFmt w:val="bullet"/>
      <w:lvlText w:val="•"/>
      <w:lvlJc w:val="left"/>
      <w:pPr>
        <w:ind w:left="640" w:hanging="143"/>
      </w:pPr>
      <w:rPr>
        <w:rFonts w:hint="default"/>
      </w:rPr>
    </w:lvl>
    <w:lvl w:ilvl="3" w:tplc="FCFE3C9A">
      <w:numFmt w:val="bullet"/>
      <w:lvlText w:val="•"/>
      <w:lvlJc w:val="left"/>
      <w:pPr>
        <w:ind w:left="820" w:hanging="143"/>
      </w:pPr>
      <w:rPr>
        <w:rFonts w:hint="default"/>
      </w:rPr>
    </w:lvl>
    <w:lvl w:ilvl="4" w:tplc="2F24F64E">
      <w:numFmt w:val="bullet"/>
      <w:lvlText w:val="•"/>
      <w:lvlJc w:val="left"/>
      <w:pPr>
        <w:ind w:left="1001" w:hanging="143"/>
      </w:pPr>
      <w:rPr>
        <w:rFonts w:hint="default"/>
      </w:rPr>
    </w:lvl>
    <w:lvl w:ilvl="5" w:tplc="D1D8EE5A">
      <w:numFmt w:val="bullet"/>
      <w:lvlText w:val="•"/>
      <w:lvlJc w:val="left"/>
      <w:pPr>
        <w:ind w:left="1181" w:hanging="143"/>
      </w:pPr>
      <w:rPr>
        <w:rFonts w:hint="default"/>
      </w:rPr>
    </w:lvl>
    <w:lvl w:ilvl="6" w:tplc="811454F6">
      <w:numFmt w:val="bullet"/>
      <w:lvlText w:val="•"/>
      <w:lvlJc w:val="left"/>
      <w:pPr>
        <w:ind w:left="1361" w:hanging="143"/>
      </w:pPr>
      <w:rPr>
        <w:rFonts w:hint="default"/>
      </w:rPr>
    </w:lvl>
    <w:lvl w:ilvl="7" w:tplc="E3AA74B2">
      <w:numFmt w:val="bullet"/>
      <w:lvlText w:val="•"/>
      <w:lvlJc w:val="left"/>
      <w:pPr>
        <w:ind w:left="1541" w:hanging="143"/>
      </w:pPr>
      <w:rPr>
        <w:rFonts w:hint="default"/>
      </w:rPr>
    </w:lvl>
    <w:lvl w:ilvl="8" w:tplc="6EAE609E">
      <w:numFmt w:val="bullet"/>
      <w:lvlText w:val="•"/>
      <w:lvlJc w:val="left"/>
      <w:pPr>
        <w:ind w:left="1722" w:hanging="143"/>
      </w:pPr>
      <w:rPr>
        <w:rFonts w:hint="default"/>
      </w:rPr>
    </w:lvl>
  </w:abstractNum>
  <w:abstractNum w:abstractNumId="46">
    <w:nsid w:val="4AE20629"/>
    <w:multiLevelType w:val="hybridMultilevel"/>
    <w:tmpl w:val="FFFFFFFF"/>
    <w:lvl w:ilvl="0" w:tplc="15EAF94C">
      <w:start w:val="1"/>
      <w:numFmt w:val="decimal"/>
      <w:lvlText w:val="%1."/>
      <w:lvlJc w:val="left"/>
      <w:pPr>
        <w:ind w:left="1176" w:hanging="168"/>
      </w:pPr>
      <w:rPr>
        <w:rFonts w:cs="Times New Roman" w:hint="default"/>
        <w:spacing w:val="1"/>
        <w:w w:val="100"/>
      </w:rPr>
    </w:lvl>
    <w:lvl w:ilvl="1" w:tplc="8278A0F0">
      <w:numFmt w:val="bullet"/>
      <w:lvlText w:val="•"/>
      <w:lvlJc w:val="left"/>
      <w:pPr>
        <w:ind w:left="1381" w:hanging="168"/>
      </w:pPr>
      <w:rPr>
        <w:rFonts w:hint="default"/>
      </w:rPr>
    </w:lvl>
    <w:lvl w:ilvl="2" w:tplc="B44C54FA">
      <w:numFmt w:val="bullet"/>
      <w:lvlText w:val="•"/>
      <w:lvlJc w:val="left"/>
      <w:pPr>
        <w:ind w:left="1582" w:hanging="168"/>
      </w:pPr>
      <w:rPr>
        <w:rFonts w:hint="default"/>
      </w:rPr>
    </w:lvl>
    <w:lvl w:ilvl="3" w:tplc="5950B528">
      <w:numFmt w:val="bullet"/>
      <w:lvlText w:val="•"/>
      <w:lvlJc w:val="left"/>
      <w:pPr>
        <w:ind w:left="1783" w:hanging="168"/>
      </w:pPr>
      <w:rPr>
        <w:rFonts w:hint="default"/>
      </w:rPr>
    </w:lvl>
    <w:lvl w:ilvl="4" w:tplc="487ADF5A">
      <w:numFmt w:val="bullet"/>
      <w:lvlText w:val="•"/>
      <w:lvlJc w:val="left"/>
      <w:pPr>
        <w:ind w:left="1984" w:hanging="168"/>
      </w:pPr>
      <w:rPr>
        <w:rFonts w:hint="default"/>
      </w:rPr>
    </w:lvl>
    <w:lvl w:ilvl="5" w:tplc="291688F6">
      <w:numFmt w:val="bullet"/>
      <w:lvlText w:val="•"/>
      <w:lvlJc w:val="left"/>
      <w:pPr>
        <w:ind w:left="2185" w:hanging="168"/>
      </w:pPr>
      <w:rPr>
        <w:rFonts w:hint="default"/>
      </w:rPr>
    </w:lvl>
    <w:lvl w:ilvl="6" w:tplc="B22AAD36">
      <w:numFmt w:val="bullet"/>
      <w:lvlText w:val="•"/>
      <w:lvlJc w:val="left"/>
      <w:pPr>
        <w:ind w:left="2386" w:hanging="168"/>
      </w:pPr>
      <w:rPr>
        <w:rFonts w:hint="default"/>
      </w:rPr>
    </w:lvl>
    <w:lvl w:ilvl="7" w:tplc="7CE85F0C">
      <w:numFmt w:val="bullet"/>
      <w:lvlText w:val="•"/>
      <w:lvlJc w:val="left"/>
      <w:pPr>
        <w:ind w:left="2587" w:hanging="168"/>
      </w:pPr>
      <w:rPr>
        <w:rFonts w:hint="default"/>
      </w:rPr>
    </w:lvl>
    <w:lvl w:ilvl="8" w:tplc="EA2E6B8A">
      <w:numFmt w:val="bullet"/>
      <w:lvlText w:val="•"/>
      <w:lvlJc w:val="left"/>
      <w:pPr>
        <w:ind w:left="2788" w:hanging="168"/>
      </w:pPr>
      <w:rPr>
        <w:rFonts w:hint="default"/>
      </w:rPr>
    </w:lvl>
  </w:abstractNum>
  <w:abstractNum w:abstractNumId="47">
    <w:nsid w:val="4C4F27C0"/>
    <w:multiLevelType w:val="hybridMultilevel"/>
    <w:tmpl w:val="FFFFFFFF"/>
    <w:lvl w:ilvl="0" w:tplc="6D8E5650">
      <w:start w:val="1"/>
      <w:numFmt w:val="decimal"/>
      <w:lvlText w:val="%1."/>
      <w:lvlJc w:val="left"/>
      <w:pPr>
        <w:ind w:left="182" w:hanging="183"/>
      </w:pPr>
      <w:rPr>
        <w:rFonts w:ascii="宋体" w:eastAsia="宋体" w:hAnsi="宋体" w:cs="宋体" w:hint="default"/>
        <w:spacing w:val="1"/>
        <w:w w:val="99"/>
        <w:sz w:val="16"/>
        <w:szCs w:val="16"/>
      </w:rPr>
    </w:lvl>
    <w:lvl w:ilvl="1" w:tplc="D370F420">
      <w:numFmt w:val="bullet"/>
      <w:lvlText w:val="•"/>
      <w:lvlJc w:val="left"/>
      <w:pPr>
        <w:ind w:left="384" w:hanging="183"/>
      </w:pPr>
      <w:rPr>
        <w:rFonts w:hint="default"/>
      </w:rPr>
    </w:lvl>
    <w:lvl w:ilvl="2" w:tplc="303CE292">
      <w:numFmt w:val="bullet"/>
      <w:lvlText w:val="•"/>
      <w:lvlJc w:val="left"/>
      <w:pPr>
        <w:ind w:left="588" w:hanging="183"/>
      </w:pPr>
      <w:rPr>
        <w:rFonts w:hint="default"/>
      </w:rPr>
    </w:lvl>
    <w:lvl w:ilvl="3" w:tplc="8054B7C8">
      <w:numFmt w:val="bullet"/>
      <w:lvlText w:val="•"/>
      <w:lvlJc w:val="left"/>
      <w:pPr>
        <w:ind w:left="792" w:hanging="183"/>
      </w:pPr>
      <w:rPr>
        <w:rFonts w:hint="default"/>
      </w:rPr>
    </w:lvl>
    <w:lvl w:ilvl="4" w:tplc="2782F3D2">
      <w:numFmt w:val="bullet"/>
      <w:lvlText w:val="•"/>
      <w:lvlJc w:val="left"/>
      <w:pPr>
        <w:ind w:left="996" w:hanging="183"/>
      </w:pPr>
      <w:rPr>
        <w:rFonts w:hint="default"/>
      </w:rPr>
    </w:lvl>
    <w:lvl w:ilvl="5" w:tplc="48EA8F06"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41744BBE">
      <w:numFmt w:val="bullet"/>
      <w:lvlText w:val="•"/>
      <w:lvlJc w:val="left"/>
      <w:pPr>
        <w:ind w:left="1404" w:hanging="183"/>
      </w:pPr>
      <w:rPr>
        <w:rFonts w:hint="default"/>
      </w:rPr>
    </w:lvl>
    <w:lvl w:ilvl="7" w:tplc="3262330E">
      <w:numFmt w:val="bullet"/>
      <w:lvlText w:val="•"/>
      <w:lvlJc w:val="left"/>
      <w:pPr>
        <w:ind w:left="1608" w:hanging="183"/>
      </w:pPr>
      <w:rPr>
        <w:rFonts w:hint="default"/>
      </w:rPr>
    </w:lvl>
    <w:lvl w:ilvl="8" w:tplc="09B48D6E">
      <w:numFmt w:val="bullet"/>
      <w:lvlText w:val="•"/>
      <w:lvlJc w:val="left"/>
      <w:pPr>
        <w:ind w:left="1812" w:hanging="183"/>
      </w:pPr>
      <w:rPr>
        <w:rFonts w:hint="default"/>
      </w:rPr>
    </w:lvl>
  </w:abstractNum>
  <w:abstractNum w:abstractNumId="48">
    <w:nsid w:val="4D643BDE"/>
    <w:multiLevelType w:val="hybridMultilevel"/>
    <w:tmpl w:val="FFFFFFFF"/>
    <w:lvl w:ilvl="0" w:tplc="C396FA80">
      <w:start w:val="1"/>
      <w:numFmt w:val="decimal"/>
      <w:lvlText w:val="%1."/>
      <w:lvlJc w:val="left"/>
      <w:pPr>
        <w:ind w:left="122" w:hanging="123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958E14A6">
      <w:numFmt w:val="bullet"/>
      <w:lvlText w:val="•"/>
      <w:lvlJc w:val="left"/>
      <w:pPr>
        <w:ind w:left="379" w:hanging="123"/>
      </w:pPr>
      <w:rPr>
        <w:rFonts w:hint="default"/>
      </w:rPr>
    </w:lvl>
    <w:lvl w:ilvl="2" w:tplc="9AAC30DC">
      <w:numFmt w:val="bullet"/>
      <w:lvlText w:val="•"/>
      <w:lvlJc w:val="left"/>
      <w:pPr>
        <w:ind w:left="639" w:hanging="123"/>
      </w:pPr>
      <w:rPr>
        <w:rFonts w:hint="default"/>
      </w:rPr>
    </w:lvl>
    <w:lvl w:ilvl="3" w:tplc="AE184890">
      <w:numFmt w:val="bullet"/>
      <w:lvlText w:val="•"/>
      <w:lvlJc w:val="left"/>
      <w:pPr>
        <w:ind w:left="899" w:hanging="123"/>
      </w:pPr>
      <w:rPr>
        <w:rFonts w:hint="default"/>
      </w:rPr>
    </w:lvl>
    <w:lvl w:ilvl="4" w:tplc="1FCC3088">
      <w:numFmt w:val="bullet"/>
      <w:lvlText w:val="•"/>
      <w:lvlJc w:val="left"/>
      <w:pPr>
        <w:ind w:left="1158" w:hanging="123"/>
      </w:pPr>
      <w:rPr>
        <w:rFonts w:hint="default"/>
      </w:rPr>
    </w:lvl>
    <w:lvl w:ilvl="5" w:tplc="5B3EAE46">
      <w:numFmt w:val="bullet"/>
      <w:lvlText w:val="•"/>
      <w:lvlJc w:val="left"/>
      <w:pPr>
        <w:ind w:left="1418" w:hanging="123"/>
      </w:pPr>
      <w:rPr>
        <w:rFonts w:hint="default"/>
      </w:rPr>
    </w:lvl>
    <w:lvl w:ilvl="6" w:tplc="3C6C8AFA">
      <w:numFmt w:val="bullet"/>
      <w:lvlText w:val="•"/>
      <w:lvlJc w:val="left"/>
      <w:pPr>
        <w:ind w:left="1678" w:hanging="123"/>
      </w:pPr>
      <w:rPr>
        <w:rFonts w:hint="default"/>
      </w:rPr>
    </w:lvl>
    <w:lvl w:ilvl="7" w:tplc="14D0B690">
      <w:numFmt w:val="bullet"/>
      <w:lvlText w:val="•"/>
      <w:lvlJc w:val="left"/>
      <w:pPr>
        <w:ind w:left="1937" w:hanging="123"/>
      </w:pPr>
      <w:rPr>
        <w:rFonts w:hint="default"/>
      </w:rPr>
    </w:lvl>
    <w:lvl w:ilvl="8" w:tplc="5040262A">
      <w:numFmt w:val="bullet"/>
      <w:lvlText w:val="•"/>
      <w:lvlJc w:val="left"/>
      <w:pPr>
        <w:ind w:left="2197" w:hanging="123"/>
      </w:pPr>
      <w:rPr>
        <w:rFonts w:hint="default"/>
      </w:rPr>
    </w:lvl>
  </w:abstractNum>
  <w:abstractNum w:abstractNumId="49">
    <w:nsid w:val="4D992A3C"/>
    <w:multiLevelType w:val="hybridMultilevel"/>
    <w:tmpl w:val="FFFFFFFF"/>
    <w:lvl w:ilvl="0" w:tplc="F85A33BE">
      <w:start w:val="1"/>
      <w:numFmt w:val="decimal"/>
      <w:lvlText w:val="%1."/>
      <w:lvlJc w:val="left"/>
      <w:pPr>
        <w:ind w:left="116" w:hanging="117"/>
      </w:pPr>
      <w:rPr>
        <w:rFonts w:ascii="宋体" w:eastAsia="宋体" w:hAnsi="宋体" w:cs="宋体" w:hint="default"/>
        <w:spacing w:val="-1"/>
        <w:w w:val="104"/>
        <w:sz w:val="9"/>
        <w:szCs w:val="9"/>
      </w:rPr>
    </w:lvl>
    <w:lvl w:ilvl="1" w:tplc="7DDA8058">
      <w:numFmt w:val="bullet"/>
      <w:lvlText w:val="•"/>
      <w:lvlJc w:val="left"/>
      <w:pPr>
        <w:ind w:left="352" w:hanging="117"/>
      </w:pPr>
      <w:rPr>
        <w:rFonts w:hint="default"/>
      </w:rPr>
    </w:lvl>
    <w:lvl w:ilvl="2" w:tplc="0F0A45EE">
      <w:numFmt w:val="bullet"/>
      <w:lvlText w:val="•"/>
      <w:lvlJc w:val="left"/>
      <w:pPr>
        <w:ind w:left="584" w:hanging="117"/>
      </w:pPr>
      <w:rPr>
        <w:rFonts w:hint="default"/>
      </w:rPr>
    </w:lvl>
    <w:lvl w:ilvl="3" w:tplc="44EC736A">
      <w:numFmt w:val="bullet"/>
      <w:lvlText w:val="•"/>
      <w:lvlJc w:val="left"/>
      <w:pPr>
        <w:ind w:left="816" w:hanging="117"/>
      </w:pPr>
      <w:rPr>
        <w:rFonts w:hint="default"/>
      </w:rPr>
    </w:lvl>
    <w:lvl w:ilvl="4" w:tplc="4076480C">
      <w:numFmt w:val="bullet"/>
      <w:lvlText w:val="•"/>
      <w:lvlJc w:val="left"/>
      <w:pPr>
        <w:ind w:left="1049" w:hanging="117"/>
      </w:pPr>
      <w:rPr>
        <w:rFonts w:hint="default"/>
      </w:rPr>
    </w:lvl>
    <w:lvl w:ilvl="5" w:tplc="49E65DBE">
      <w:numFmt w:val="bullet"/>
      <w:lvlText w:val="•"/>
      <w:lvlJc w:val="left"/>
      <w:pPr>
        <w:ind w:left="1281" w:hanging="117"/>
      </w:pPr>
      <w:rPr>
        <w:rFonts w:hint="default"/>
      </w:rPr>
    </w:lvl>
    <w:lvl w:ilvl="6" w:tplc="B0C40002">
      <w:numFmt w:val="bullet"/>
      <w:lvlText w:val="•"/>
      <w:lvlJc w:val="left"/>
      <w:pPr>
        <w:ind w:left="1513" w:hanging="117"/>
      </w:pPr>
      <w:rPr>
        <w:rFonts w:hint="default"/>
      </w:rPr>
    </w:lvl>
    <w:lvl w:ilvl="7" w:tplc="B3A8AFB4">
      <w:numFmt w:val="bullet"/>
      <w:lvlText w:val="•"/>
      <w:lvlJc w:val="left"/>
      <w:pPr>
        <w:ind w:left="1746" w:hanging="117"/>
      </w:pPr>
      <w:rPr>
        <w:rFonts w:hint="default"/>
      </w:rPr>
    </w:lvl>
    <w:lvl w:ilvl="8" w:tplc="3B7A1A14">
      <w:numFmt w:val="bullet"/>
      <w:lvlText w:val="•"/>
      <w:lvlJc w:val="left"/>
      <w:pPr>
        <w:ind w:left="1978" w:hanging="117"/>
      </w:pPr>
      <w:rPr>
        <w:rFonts w:hint="default"/>
      </w:rPr>
    </w:lvl>
  </w:abstractNum>
  <w:abstractNum w:abstractNumId="50">
    <w:nsid w:val="503A777B"/>
    <w:multiLevelType w:val="hybridMultilevel"/>
    <w:tmpl w:val="FFFFFFFF"/>
    <w:lvl w:ilvl="0" w:tplc="FB22D854">
      <w:start w:val="1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 w:tplc="C6205CD4">
      <w:numFmt w:val="bullet"/>
      <w:lvlText w:val="•"/>
      <w:lvlJc w:val="left"/>
      <w:pPr>
        <w:ind w:left="348" w:hanging="138"/>
      </w:pPr>
      <w:rPr>
        <w:rFonts w:hint="default"/>
      </w:rPr>
    </w:lvl>
    <w:lvl w:ilvl="2" w:tplc="CD7CA6C2">
      <w:numFmt w:val="bullet"/>
      <w:lvlText w:val="•"/>
      <w:lvlJc w:val="left"/>
      <w:pPr>
        <w:ind w:left="556" w:hanging="138"/>
      </w:pPr>
      <w:rPr>
        <w:rFonts w:hint="default"/>
      </w:rPr>
    </w:lvl>
    <w:lvl w:ilvl="3" w:tplc="D42C1C10">
      <w:numFmt w:val="bullet"/>
      <w:lvlText w:val="•"/>
      <w:lvlJc w:val="left"/>
      <w:pPr>
        <w:ind w:left="764" w:hanging="138"/>
      </w:pPr>
      <w:rPr>
        <w:rFonts w:hint="default"/>
      </w:rPr>
    </w:lvl>
    <w:lvl w:ilvl="4" w:tplc="1A823ABE">
      <w:numFmt w:val="bullet"/>
      <w:lvlText w:val="•"/>
      <w:lvlJc w:val="left"/>
      <w:pPr>
        <w:ind w:left="973" w:hanging="138"/>
      </w:pPr>
      <w:rPr>
        <w:rFonts w:hint="default"/>
      </w:rPr>
    </w:lvl>
    <w:lvl w:ilvl="5" w:tplc="E69A5B5E">
      <w:numFmt w:val="bullet"/>
      <w:lvlText w:val="•"/>
      <w:lvlJc w:val="left"/>
      <w:pPr>
        <w:ind w:left="1181" w:hanging="138"/>
      </w:pPr>
      <w:rPr>
        <w:rFonts w:hint="default"/>
      </w:rPr>
    </w:lvl>
    <w:lvl w:ilvl="6" w:tplc="7C8EDEBA">
      <w:numFmt w:val="bullet"/>
      <w:lvlText w:val="•"/>
      <w:lvlJc w:val="left"/>
      <w:pPr>
        <w:ind w:left="1389" w:hanging="138"/>
      </w:pPr>
      <w:rPr>
        <w:rFonts w:hint="default"/>
      </w:rPr>
    </w:lvl>
    <w:lvl w:ilvl="7" w:tplc="445CE986">
      <w:numFmt w:val="bullet"/>
      <w:lvlText w:val="•"/>
      <w:lvlJc w:val="left"/>
      <w:pPr>
        <w:ind w:left="1597" w:hanging="138"/>
      </w:pPr>
      <w:rPr>
        <w:rFonts w:hint="default"/>
      </w:rPr>
    </w:lvl>
    <w:lvl w:ilvl="8" w:tplc="46CC758E">
      <w:numFmt w:val="bullet"/>
      <w:lvlText w:val="•"/>
      <w:lvlJc w:val="left"/>
      <w:pPr>
        <w:ind w:left="1806" w:hanging="138"/>
      </w:pPr>
      <w:rPr>
        <w:rFonts w:hint="default"/>
      </w:rPr>
    </w:lvl>
  </w:abstractNum>
  <w:abstractNum w:abstractNumId="51">
    <w:nsid w:val="5123666B"/>
    <w:multiLevelType w:val="hybridMultilevel"/>
    <w:tmpl w:val="FFFFFFFF"/>
    <w:lvl w:ilvl="0" w:tplc="C7AEEAC2">
      <w:start w:val="1"/>
      <w:numFmt w:val="decimal"/>
      <w:lvlText w:val="%1."/>
      <w:lvlJc w:val="left"/>
      <w:pPr>
        <w:ind w:hanging="200"/>
      </w:pPr>
      <w:rPr>
        <w:rFonts w:ascii="宋体" w:eastAsia="宋体" w:hAnsi="宋体" w:cs="宋体" w:hint="default"/>
        <w:spacing w:val="1"/>
        <w:w w:val="100"/>
        <w:sz w:val="17"/>
        <w:szCs w:val="17"/>
      </w:rPr>
    </w:lvl>
    <w:lvl w:ilvl="1" w:tplc="AE3A8EF0">
      <w:numFmt w:val="bullet"/>
      <w:lvlText w:val="•"/>
      <w:lvlJc w:val="left"/>
      <w:pPr>
        <w:ind w:left="260" w:hanging="200"/>
      </w:pPr>
      <w:rPr>
        <w:rFonts w:hint="default"/>
      </w:rPr>
    </w:lvl>
    <w:lvl w:ilvl="2" w:tplc="05247A94">
      <w:numFmt w:val="bullet"/>
      <w:lvlText w:val="•"/>
      <w:lvlJc w:val="left"/>
      <w:pPr>
        <w:ind w:left="520" w:hanging="200"/>
      </w:pPr>
      <w:rPr>
        <w:rFonts w:hint="default"/>
      </w:rPr>
    </w:lvl>
    <w:lvl w:ilvl="3" w:tplc="DC2C2C86">
      <w:numFmt w:val="bullet"/>
      <w:lvlText w:val="•"/>
      <w:lvlJc w:val="left"/>
      <w:pPr>
        <w:ind w:left="781" w:hanging="200"/>
      </w:pPr>
      <w:rPr>
        <w:rFonts w:hint="default"/>
      </w:rPr>
    </w:lvl>
    <w:lvl w:ilvl="4" w:tplc="8F88C1EE">
      <w:numFmt w:val="bullet"/>
      <w:lvlText w:val="•"/>
      <w:lvlJc w:val="left"/>
      <w:pPr>
        <w:ind w:left="1041" w:hanging="200"/>
      </w:pPr>
      <w:rPr>
        <w:rFonts w:hint="default"/>
      </w:rPr>
    </w:lvl>
    <w:lvl w:ilvl="5" w:tplc="426ED0B8">
      <w:numFmt w:val="bullet"/>
      <w:lvlText w:val="•"/>
      <w:lvlJc w:val="left"/>
      <w:pPr>
        <w:ind w:left="1302" w:hanging="200"/>
      </w:pPr>
      <w:rPr>
        <w:rFonts w:hint="default"/>
      </w:rPr>
    </w:lvl>
    <w:lvl w:ilvl="6" w:tplc="9D2E76E0">
      <w:numFmt w:val="bullet"/>
      <w:lvlText w:val="•"/>
      <w:lvlJc w:val="left"/>
      <w:pPr>
        <w:ind w:left="1562" w:hanging="200"/>
      </w:pPr>
      <w:rPr>
        <w:rFonts w:hint="default"/>
      </w:rPr>
    </w:lvl>
    <w:lvl w:ilvl="7" w:tplc="10F8596E">
      <w:numFmt w:val="bullet"/>
      <w:lvlText w:val="•"/>
      <w:lvlJc w:val="left"/>
      <w:pPr>
        <w:ind w:left="1822" w:hanging="200"/>
      </w:pPr>
      <w:rPr>
        <w:rFonts w:hint="default"/>
      </w:rPr>
    </w:lvl>
    <w:lvl w:ilvl="8" w:tplc="51245648">
      <w:numFmt w:val="bullet"/>
      <w:lvlText w:val="•"/>
      <w:lvlJc w:val="left"/>
      <w:pPr>
        <w:ind w:left="2083" w:hanging="200"/>
      </w:pPr>
      <w:rPr>
        <w:rFonts w:hint="default"/>
      </w:rPr>
    </w:lvl>
  </w:abstractNum>
  <w:abstractNum w:abstractNumId="52">
    <w:nsid w:val="51EE4C33"/>
    <w:multiLevelType w:val="hybridMultilevel"/>
    <w:tmpl w:val="FFFFFFFF"/>
    <w:lvl w:ilvl="0" w:tplc="FF6EBBFE">
      <w:start w:val="1"/>
      <w:numFmt w:val="decimal"/>
      <w:lvlText w:val="%1."/>
      <w:lvlJc w:val="left"/>
      <w:pPr>
        <w:ind w:left="1081" w:hanging="159"/>
      </w:pPr>
      <w:rPr>
        <w:rFonts w:ascii="宋体" w:eastAsia="宋体" w:hAnsi="宋体" w:cs="宋体" w:hint="default"/>
        <w:spacing w:val="-2"/>
        <w:w w:val="104"/>
        <w:sz w:val="13"/>
        <w:szCs w:val="13"/>
      </w:rPr>
    </w:lvl>
    <w:lvl w:ilvl="1" w:tplc="947A7AD8">
      <w:numFmt w:val="bullet"/>
      <w:lvlText w:val="•"/>
      <w:lvlJc w:val="left"/>
      <w:pPr>
        <w:ind w:left="1284" w:hanging="159"/>
      </w:pPr>
      <w:rPr>
        <w:rFonts w:hint="default"/>
      </w:rPr>
    </w:lvl>
    <w:lvl w:ilvl="2" w:tplc="10F62836">
      <w:numFmt w:val="bullet"/>
      <w:lvlText w:val="•"/>
      <w:lvlJc w:val="left"/>
      <w:pPr>
        <w:ind w:left="1489" w:hanging="159"/>
      </w:pPr>
      <w:rPr>
        <w:rFonts w:hint="default"/>
      </w:rPr>
    </w:lvl>
    <w:lvl w:ilvl="3" w:tplc="EDF2EC00">
      <w:numFmt w:val="bullet"/>
      <w:lvlText w:val="•"/>
      <w:lvlJc w:val="left"/>
      <w:pPr>
        <w:ind w:left="1694" w:hanging="159"/>
      </w:pPr>
      <w:rPr>
        <w:rFonts w:hint="default"/>
      </w:rPr>
    </w:lvl>
    <w:lvl w:ilvl="4" w:tplc="68FAACB0">
      <w:numFmt w:val="bullet"/>
      <w:lvlText w:val="•"/>
      <w:lvlJc w:val="left"/>
      <w:pPr>
        <w:ind w:left="1899" w:hanging="159"/>
      </w:pPr>
      <w:rPr>
        <w:rFonts w:hint="default"/>
      </w:rPr>
    </w:lvl>
    <w:lvl w:ilvl="5" w:tplc="8DD82792">
      <w:numFmt w:val="bullet"/>
      <w:lvlText w:val="•"/>
      <w:lvlJc w:val="left"/>
      <w:pPr>
        <w:ind w:left="2104" w:hanging="159"/>
      </w:pPr>
      <w:rPr>
        <w:rFonts w:hint="default"/>
      </w:rPr>
    </w:lvl>
    <w:lvl w:ilvl="6" w:tplc="8488D0CC">
      <w:numFmt w:val="bullet"/>
      <w:lvlText w:val="•"/>
      <w:lvlJc w:val="left"/>
      <w:pPr>
        <w:ind w:left="2309" w:hanging="159"/>
      </w:pPr>
      <w:rPr>
        <w:rFonts w:hint="default"/>
      </w:rPr>
    </w:lvl>
    <w:lvl w:ilvl="7" w:tplc="C5364316">
      <w:numFmt w:val="bullet"/>
      <w:lvlText w:val="•"/>
      <w:lvlJc w:val="left"/>
      <w:pPr>
        <w:ind w:left="2514" w:hanging="159"/>
      </w:pPr>
      <w:rPr>
        <w:rFonts w:hint="default"/>
      </w:rPr>
    </w:lvl>
    <w:lvl w:ilvl="8" w:tplc="1DA002D2">
      <w:numFmt w:val="bullet"/>
      <w:lvlText w:val="•"/>
      <w:lvlJc w:val="left"/>
      <w:pPr>
        <w:ind w:left="2719" w:hanging="159"/>
      </w:pPr>
      <w:rPr>
        <w:rFonts w:hint="default"/>
      </w:rPr>
    </w:lvl>
  </w:abstractNum>
  <w:abstractNum w:abstractNumId="53">
    <w:nsid w:val="55C820DC"/>
    <w:multiLevelType w:val="hybridMultilevel"/>
    <w:tmpl w:val="FFFFFFFF"/>
    <w:lvl w:ilvl="0" w:tplc="AC0CCA14">
      <w:start w:val="3"/>
      <w:numFmt w:val="decimal"/>
      <w:lvlText w:val="%1."/>
      <w:lvlJc w:val="left"/>
      <w:pPr>
        <w:ind w:left="1117" w:hanging="159"/>
      </w:pPr>
      <w:rPr>
        <w:rFonts w:ascii="宋体" w:eastAsia="宋体" w:hAnsi="宋体" w:cs="宋体" w:hint="default"/>
        <w:spacing w:val="-2"/>
        <w:w w:val="104"/>
        <w:sz w:val="13"/>
        <w:szCs w:val="13"/>
      </w:rPr>
    </w:lvl>
    <w:lvl w:ilvl="1" w:tplc="0EB81060">
      <w:numFmt w:val="bullet"/>
      <w:lvlText w:val="•"/>
      <w:lvlJc w:val="left"/>
      <w:pPr>
        <w:ind w:left="1325" w:hanging="159"/>
      </w:pPr>
      <w:rPr>
        <w:rFonts w:hint="default"/>
      </w:rPr>
    </w:lvl>
    <w:lvl w:ilvl="2" w:tplc="79E267F4">
      <w:numFmt w:val="bullet"/>
      <w:lvlText w:val="•"/>
      <w:lvlJc w:val="left"/>
      <w:pPr>
        <w:ind w:left="1530" w:hanging="159"/>
      </w:pPr>
      <w:rPr>
        <w:rFonts w:hint="default"/>
      </w:rPr>
    </w:lvl>
    <w:lvl w:ilvl="3" w:tplc="78E45A0E">
      <w:numFmt w:val="bullet"/>
      <w:lvlText w:val="•"/>
      <w:lvlJc w:val="left"/>
      <w:pPr>
        <w:ind w:left="1735" w:hanging="159"/>
      </w:pPr>
      <w:rPr>
        <w:rFonts w:hint="default"/>
      </w:rPr>
    </w:lvl>
    <w:lvl w:ilvl="4" w:tplc="50DC9414">
      <w:numFmt w:val="bullet"/>
      <w:lvlText w:val="•"/>
      <w:lvlJc w:val="left"/>
      <w:pPr>
        <w:ind w:left="1940" w:hanging="159"/>
      </w:pPr>
      <w:rPr>
        <w:rFonts w:hint="default"/>
      </w:rPr>
    </w:lvl>
    <w:lvl w:ilvl="5" w:tplc="444C8478">
      <w:numFmt w:val="bullet"/>
      <w:lvlText w:val="•"/>
      <w:lvlJc w:val="left"/>
      <w:pPr>
        <w:ind w:left="2145" w:hanging="159"/>
      </w:pPr>
      <w:rPr>
        <w:rFonts w:hint="default"/>
      </w:rPr>
    </w:lvl>
    <w:lvl w:ilvl="6" w:tplc="7AD81264">
      <w:numFmt w:val="bullet"/>
      <w:lvlText w:val="•"/>
      <w:lvlJc w:val="left"/>
      <w:pPr>
        <w:ind w:left="2350" w:hanging="159"/>
      </w:pPr>
      <w:rPr>
        <w:rFonts w:hint="default"/>
      </w:rPr>
    </w:lvl>
    <w:lvl w:ilvl="7" w:tplc="E318CCDC">
      <w:numFmt w:val="bullet"/>
      <w:lvlText w:val="•"/>
      <w:lvlJc w:val="left"/>
      <w:pPr>
        <w:ind w:left="2555" w:hanging="159"/>
      </w:pPr>
      <w:rPr>
        <w:rFonts w:hint="default"/>
      </w:rPr>
    </w:lvl>
    <w:lvl w:ilvl="8" w:tplc="8D161354">
      <w:numFmt w:val="bullet"/>
      <w:lvlText w:val="•"/>
      <w:lvlJc w:val="left"/>
      <w:pPr>
        <w:ind w:left="2760" w:hanging="159"/>
      </w:pPr>
      <w:rPr>
        <w:rFonts w:hint="default"/>
      </w:rPr>
    </w:lvl>
  </w:abstractNum>
  <w:abstractNum w:abstractNumId="54">
    <w:nsid w:val="56C578C0"/>
    <w:multiLevelType w:val="hybridMultilevel"/>
    <w:tmpl w:val="FFFFFFFF"/>
    <w:lvl w:ilvl="0" w:tplc="79F64FEC">
      <w:start w:val="1"/>
      <w:numFmt w:val="decimal"/>
      <w:lvlText w:val="%1."/>
      <w:lvlJc w:val="left"/>
      <w:pPr>
        <w:ind w:hanging="184"/>
      </w:pPr>
      <w:rPr>
        <w:rFonts w:ascii="宋体" w:eastAsia="宋体" w:hAnsi="宋体" w:cs="宋体" w:hint="default"/>
        <w:spacing w:val="-2"/>
        <w:w w:val="101"/>
        <w:sz w:val="16"/>
        <w:szCs w:val="16"/>
      </w:rPr>
    </w:lvl>
    <w:lvl w:ilvl="1" w:tplc="A57611E2">
      <w:numFmt w:val="bullet"/>
      <w:lvlText w:val="•"/>
      <w:lvlJc w:val="left"/>
      <w:pPr>
        <w:ind w:left="260" w:hanging="184"/>
      </w:pPr>
      <w:rPr>
        <w:rFonts w:hint="default"/>
      </w:rPr>
    </w:lvl>
    <w:lvl w:ilvl="2" w:tplc="8512A730">
      <w:numFmt w:val="bullet"/>
      <w:lvlText w:val="•"/>
      <w:lvlJc w:val="left"/>
      <w:pPr>
        <w:ind w:left="521" w:hanging="184"/>
      </w:pPr>
      <w:rPr>
        <w:rFonts w:hint="default"/>
      </w:rPr>
    </w:lvl>
    <w:lvl w:ilvl="3" w:tplc="6342423A">
      <w:numFmt w:val="bullet"/>
      <w:lvlText w:val="•"/>
      <w:lvlJc w:val="left"/>
      <w:pPr>
        <w:ind w:left="782" w:hanging="184"/>
      </w:pPr>
      <w:rPr>
        <w:rFonts w:hint="default"/>
      </w:rPr>
    </w:lvl>
    <w:lvl w:ilvl="4" w:tplc="261C4F3E">
      <w:numFmt w:val="bullet"/>
      <w:lvlText w:val="•"/>
      <w:lvlJc w:val="left"/>
      <w:pPr>
        <w:ind w:left="1043" w:hanging="184"/>
      </w:pPr>
      <w:rPr>
        <w:rFonts w:hint="default"/>
      </w:rPr>
    </w:lvl>
    <w:lvl w:ilvl="5" w:tplc="7FD6AD62">
      <w:numFmt w:val="bullet"/>
      <w:lvlText w:val="•"/>
      <w:lvlJc w:val="left"/>
      <w:pPr>
        <w:ind w:left="1304" w:hanging="184"/>
      </w:pPr>
      <w:rPr>
        <w:rFonts w:hint="default"/>
      </w:rPr>
    </w:lvl>
    <w:lvl w:ilvl="6" w:tplc="0442C74E">
      <w:numFmt w:val="bullet"/>
      <w:lvlText w:val="•"/>
      <w:lvlJc w:val="left"/>
      <w:pPr>
        <w:ind w:left="1565" w:hanging="184"/>
      </w:pPr>
      <w:rPr>
        <w:rFonts w:hint="default"/>
      </w:rPr>
    </w:lvl>
    <w:lvl w:ilvl="7" w:tplc="9DECEA10">
      <w:numFmt w:val="bullet"/>
      <w:lvlText w:val="•"/>
      <w:lvlJc w:val="left"/>
      <w:pPr>
        <w:ind w:left="1826" w:hanging="184"/>
      </w:pPr>
      <w:rPr>
        <w:rFonts w:hint="default"/>
      </w:rPr>
    </w:lvl>
    <w:lvl w:ilvl="8" w:tplc="F7A04B94">
      <w:numFmt w:val="bullet"/>
      <w:lvlText w:val="•"/>
      <w:lvlJc w:val="left"/>
      <w:pPr>
        <w:ind w:left="2087" w:hanging="184"/>
      </w:pPr>
      <w:rPr>
        <w:rFonts w:hint="default"/>
      </w:rPr>
    </w:lvl>
  </w:abstractNum>
  <w:abstractNum w:abstractNumId="55">
    <w:nsid w:val="57273C52"/>
    <w:multiLevelType w:val="hybridMultilevel"/>
    <w:tmpl w:val="FFFFFFFF"/>
    <w:lvl w:ilvl="0" w:tplc="CE9E16C0">
      <w:start w:val="1"/>
      <w:numFmt w:val="decimal"/>
      <w:lvlText w:val="%1."/>
      <w:lvlJc w:val="left"/>
      <w:pPr>
        <w:ind w:left="141" w:hanging="195"/>
      </w:pPr>
      <w:rPr>
        <w:rFonts w:ascii="宋体" w:eastAsia="宋体" w:hAnsi="宋体" w:cs="宋体" w:hint="default"/>
        <w:w w:val="103"/>
        <w:sz w:val="16"/>
        <w:szCs w:val="16"/>
      </w:rPr>
    </w:lvl>
    <w:lvl w:ilvl="1" w:tplc="0266814C">
      <w:numFmt w:val="bullet"/>
      <w:lvlText w:val="•"/>
      <w:lvlJc w:val="left"/>
      <w:pPr>
        <w:ind w:left="367" w:hanging="195"/>
      </w:pPr>
      <w:rPr>
        <w:rFonts w:hint="default"/>
      </w:rPr>
    </w:lvl>
    <w:lvl w:ilvl="2" w:tplc="E0466B8C">
      <w:numFmt w:val="bullet"/>
      <w:lvlText w:val="•"/>
      <w:lvlJc w:val="left"/>
      <w:pPr>
        <w:ind w:left="595" w:hanging="195"/>
      </w:pPr>
      <w:rPr>
        <w:rFonts w:hint="default"/>
      </w:rPr>
    </w:lvl>
    <w:lvl w:ilvl="3" w:tplc="7BAA855A">
      <w:numFmt w:val="bullet"/>
      <w:lvlText w:val="•"/>
      <w:lvlJc w:val="left"/>
      <w:pPr>
        <w:ind w:left="823" w:hanging="195"/>
      </w:pPr>
      <w:rPr>
        <w:rFonts w:hint="default"/>
      </w:rPr>
    </w:lvl>
    <w:lvl w:ilvl="4" w:tplc="379E0C02">
      <w:numFmt w:val="bullet"/>
      <w:lvlText w:val="•"/>
      <w:lvlJc w:val="left"/>
      <w:pPr>
        <w:ind w:left="1050" w:hanging="195"/>
      </w:pPr>
      <w:rPr>
        <w:rFonts w:hint="default"/>
      </w:rPr>
    </w:lvl>
    <w:lvl w:ilvl="5" w:tplc="F6C68EC6">
      <w:numFmt w:val="bullet"/>
      <w:lvlText w:val="•"/>
      <w:lvlJc w:val="left"/>
      <w:pPr>
        <w:ind w:left="1278" w:hanging="195"/>
      </w:pPr>
      <w:rPr>
        <w:rFonts w:hint="default"/>
      </w:rPr>
    </w:lvl>
    <w:lvl w:ilvl="6" w:tplc="AB1CC34E">
      <w:numFmt w:val="bullet"/>
      <w:lvlText w:val="•"/>
      <w:lvlJc w:val="left"/>
      <w:pPr>
        <w:ind w:left="1506" w:hanging="195"/>
      </w:pPr>
      <w:rPr>
        <w:rFonts w:hint="default"/>
      </w:rPr>
    </w:lvl>
    <w:lvl w:ilvl="7" w:tplc="19E231A8">
      <w:numFmt w:val="bullet"/>
      <w:lvlText w:val="•"/>
      <w:lvlJc w:val="left"/>
      <w:pPr>
        <w:ind w:left="1734" w:hanging="195"/>
      </w:pPr>
      <w:rPr>
        <w:rFonts w:hint="default"/>
      </w:rPr>
    </w:lvl>
    <w:lvl w:ilvl="8" w:tplc="7A8CE5AE">
      <w:numFmt w:val="bullet"/>
      <w:lvlText w:val="•"/>
      <w:lvlJc w:val="left"/>
      <w:pPr>
        <w:ind w:left="1961" w:hanging="195"/>
      </w:pPr>
      <w:rPr>
        <w:rFonts w:hint="default"/>
      </w:rPr>
    </w:lvl>
  </w:abstractNum>
  <w:abstractNum w:abstractNumId="5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25" w:hanging="166"/>
      </w:pPr>
      <w:rPr>
        <w:rFonts w:ascii="宋体" w:eastAsia="宋体" w:hAnsi="宋体" w:cs="宋体" w:hint="default"/>
        <w:spacing w:val="-2"/>
        <w:w w:val="101"/>
        <w:sz w:val="14"/>
        <w:szCs w:val="14"/>
      </w:rPr>
    </w:lvl>
    <w:lvl w:ilvl="1">
      <w:numFmt w:val="bullet"/>
      <w:lvlText w:val="•"/>
      <w:lvlJc w:val="left"/>
      <w:pPr>
        <w:ind w:left="1333" w:hanging="166"/>
      </w:pPr>
      <w:rPr>
        <w:rFonts w:hint="default"/>
      </w:rPr>
    </w:lvl>
    <w:lvl w:ilvl="2">
      <w:numFmt w:val="bullet"/>
      <w:lvlText w:val="•"/>
      <w:lvlJc w:val="left"/>
      <w:pPr>
        <w:ind w:left="1547" w:hanging="166"/>
      </w:pPr>
      <w:rPr>
        <w:rFonts w:hint="default"/>
      </w:rPr>
    </w:lvl>
    <w:lvl w:ilvl="3">
      <w:numFmt w:val="bullet"/>
      <w:lvlText w:val="•"/>
      <w:lvlJc w:val="left"/>
      <w:pPr>
        <w:ind w:left="1760" w:hanging="166"/>
      </w:pPr>
      <w:rPr>
        <w:rFonts w:hint="default"/>
      </w:rPr>
    </w:lvl>
    <w:lvl w:ilvl="4">
      <w:numFmt w:val="bullet"/>
      <w:lvlText w:val="•"/>
      <w:lvlJc w:val="left"/>
      <w:pPr>
        <w:ind w:left="1974" w:hanging="166"/>
      </w:pPr>
      <w:rPr>
        <w:rFonts w:hint="default"/>
      </w:rPr>
    </w:lvl>
    <w:lvl w:ilvl="5">
      <w:numFmt w:val="bullet"/>
      <w:lvlText w:val="•"/>
      <w:lvlJc w:val="left"/>
      <w:pPr>
        <w:ind w:left="2188" w:hanging="166"/>
      </w:pPr>
      <w:rPr>
        <w:rFonts w:hint="default"/>
      </w:rPr>
    </w:lvl>
    <w:lvl w:ilvl="6">
      <w:numFmt w:val="bullet"/>
      <w:lvlText w:val="•"/>
      <w:lvlJc w:val="left"/>
      <w:pPr>
        <w:ind w:left="2401" w:hanging="166"/>
      </w:pPr>
      <w:rPr>
        <w:rFonts w:hint="default"/>
      </w:rPr>
    </w:lvl>
    <w:lvl w:ilvl="7">
      <w:numFmt w:val="bullet"/>
      <w:lvlText w:val="•"/>
      <w:lvlJc w:val="left"/>
      <w:pPr>
        <w:ind w:left="2615" w:hanging="166"/>
      </w:pPr>
      <w:rPr>
        <w:rFonts w:hint="default"/>
      </w:rPr>
    </w:lvl>
    <w:lvl w:ilvl="8">
      <w:numFmt w:val="bullet"/>
      <w:lvlText w:val="•"/>
      <w:lvlJc w:val="left"/>
      <w:pPr>
        <w:ind w:left="2829" w:hanging="166"/>
      </w:pPr>
      <w:rPr>
        <w:rFonts w:hint="default"/>
      </w:rPr>
    </w:lvl>
  </w:abstractNum>
  <w:abstractNum w:abstractNumId="57">
    <w:nsid w:val="5B3B4066"/>
    <w:multiLevelType w:val="hybridMultilevel"/>
    <w:tmpl w:val="FFFFFFFF"/>
    <w:lvl w:ilvl="0" w:tplc="847C3254">
      <w:start w:val="1"/>
      <w:numFmt w:val="decimal"/>
      <w:lvlText w:val="%1."/>
      <w:lvlJc w:val="left"/>
      <w:pPr>
        <w:ind w:left="1324" w:hanging="133"/>
      </w:pPr>
      <w:rPr>
        <w:rFonts w:cs="Times New Roman" w:hint="default"/>
        <w:spacing w:val="-1"/>
        <w:w w:val="102"/>
      </w:rPr>
    </w:lvl>
    <w:lvl w:ilvl="1" w:tplc="0756DEDA">
      <w:numFmt w:val="bullet"/>
      <w:lvlText w:val="•"/>
      <w:lvlJc w:val="left"/>
      <w:pPr>
        <w:ind w:left="1525" w:hanging="133"/>
      </w:pPr>
      <w:rPr>
        <w:rFonts w:hint="default"/>
      </w:rPr>
    </w:lvl>
    <w:lvl w:ilvl="2" w:tplc="0728DCFC">
      <w:numFmt w:val="bullet"/>
      <w:lvlText w:val="•"/>
      <w:lvlJc w:val="left"/>
      <w:pPr>
        <w:ind w:left="1731" w:hanging="133"/>
      </w:pPr>
      <w:rPr>
        <w:rFonts w:hint="default"/>
      </w:rPr>
    </w:lvl>
    <w:lvl w:ilvl="3" w:tplc="373C526C">
      <w:numFmt w:val="bullet"/>
      <w:lvlText w:val="•"/>
      <w:lvlJc w:val="left"/>
      <w:pPr>
        <w:ind w:left="1937" w:hanging="133"/>
      </w:pPr>
      <w:rPr>
        <w:rFonts w:hint="default"/>
      </w:rPr>
    </w:lvl>
    <w:lvl w:ilvl="4" w:tplc="853A64AA">
      <w:numFmt w:val="bullet"/>
      <w:lvlText w:val="•"/>
      <w:lvlJc w:val="left"/>
      <w:pPr>
        <w:ind w:left="2143" w:hanging="133"/>
      </w:pPr>
      <w:rPr>
        <w:rFonts w:hint="default"/>
      </w:rPr>
    </w:lvl>
    <w:lvl w:ilvl="5" w:tplc="354C10FA">
      <w:numFmt w:val="bullet"/>
      <w:lvlText w:val="•"/>
      <w:lvlJc w:val="left"/>
      <w:pPr>
        <w:ind w:left="2349" w:hanging="133"/>
      </w:pPr>
      <w:rPr>
        <w:rFonts w:hint="default"/>
      </w:rPr>
    </w:lvl>
    <w:lvl w:ilvl="6" w:tplc="B038E624">
      <w:numFmt w:val="bullet"/>
      <w:lvlText w:val="•"/>
      <w:lvlJc w:val="left"/>
      <w:pPr>
        <w:ind w:left="2555" w:hanging="133"/>
      </w:pPr>
      <w:rPr>
        <w:rFonts w:hint="default"/>
      </w:rPr>
    </w:lvl>
    <w:lvl w:ilvl="7" w:tplc="B27CAFFE">
      <w:numFmt w:val="bullet"/>
      <w:lvlText w:val="•"/>
      <w:lvlJc w:val="left"/>
      <w:pPr>
        <w:ind w:left="2761" w:hanging="133"/>
      </w:pPr>
      <w:rPr>
        <w:rFonts w:hint="default"/>
      </w:rPr>
    </w:lvl>
    <w:lvl w:ilvl="8" w:tplc="16787F9C">
      <w:numFmt w:val="bullet"/>
      <w:lvlText w:val="•"/>
      <w:lvlJc w:val="left"/>
      <w:pPr>
        <w:ind w:left="2967" w:hanging="133"/>
      </w:pPr>
      <w:rPr>
        <w:rFonts w:hint="default"/>
      </w:rPr>
    </w:lvl>
  </w:abstractNum>
  <w:abstractNum w:abstractNumId="58">
    <w:nsid w:val="5B9E7D6D"/>
    <w:multiLevelType w:val="hybridMultilevel"/>
    <w:tmpl w:val="FFFFFFFF"/>
    <w:lvl w:ilvl="0" w:tplc="4224DA10">
      <w:start w:val="1"/>
      <w:numFmt w:val="decimal"/>
      <w:lvlText w:val="%1."/>
      <w:lvlJc w:val="left"/>
      <w:pPr>
        <w:ind w:left="100" w:hanging="101"/>
      </w:pPr>
      <w:rPr>
        <w:rFonts w:ascii="Times New Roman" w:eastAsia="Times New Roman" w:hAnsi="Times New Roman" w:cs="Times New Roman" w:hint="default"/>
        <w:spacing w:val="-1"/>
        <w:w w:val="102"/>
        <w:sz w:val="11"/>
        <w:szCs w:val="11"/>
      </w:rPr>
    </w:lvl>
    <w:lvl w:ilvl="1" w:tplc="517EC26A">
      <w:numFmt w:val="bullet"/>
      <w:lvlText w:val="•"/>
      <w:lvlJc w:val="left"/>
      <w:pPr>
        <w:ind w:left="316" w:hanging="101"/>
      </w:pPr>
      <w:rPr>
        <w:rFonts w:hint="default"/>
      </w:rPr>
    </w:lvl>
    <w:lvl w:ilvl="2" w:tplc="D6E824A8">
      <w:numFmt w:val="bullet"/>
      <w:lvlText w:val="•"/>
      <w:lvlJc w:val="left"/>
      <w:pPr>
        <w:ind w:left="533" w:hanging="101"/>
      </w:pPr>
      <w:rPr>
        <w:rFonts w:hint="default"/>
      </w:rPr>
    </w:lvl>
    <w:lvl w:ilvl="3" w:tplc="82BA7894">
      <w:numFmt w:val="bullet"/>
      <w:lvlText w:val="•"/>
      <w:lvlJc w:val="left"/>
      <w:pPr>
        <w:ind w:left="749" w:hanging="101"/>
      </w:pPr>
      <w:rPr>
        <w:rFonts w:hint="default"/>
      </w:rPr>
    </w:lvl>
    <w:lvl w:ilvl="4" w:tplc="27425470">
      <w:numFmt w:val="bullet"/>
      <w:lvlText w:val="•"/>
      <w:lvlJc w:val="left"/>
      <w:pPr>
        <w:ind w:left="966" w:hanging="101"/>
      </w:pPr>
      <w:rPr>
        <w:rFonts w:hint="default"/>
      </w:rPr>
    </w:lvl>
    <w:lvl w:ilvl="5" w:tplc="D65AC170">
      <w:numFmt w:val="bullet"/>
      <w:lvlText w:val="•"/>
      <w:lvlJc w:val="left"/>
      <w:pPr>
        <w:ind w:left="1182" w:hanging="101"/>
      </w:pPr>
      <w:rPr>
        <w:rFonts w:hint="default"/>
      </w:rPr>
    </w:lvl>
    <w:lvl w:ilvl="6" w:tplc="7FBCD352">
      <w:numFmt w:val="bullet"/>
      <w:lvlText w:val="•"/>
      <w:lvlJc w:val="left"/>
      <w:pPr>
        <w:ind w:left="1399" w:hanging="101"/>
      </w:pPr>
      <w:rPr>
        <w:rFonts w:hint="default"/>
      </w:rPr>
    </w:lvl>
    <w:lvl w:ilvl="7" w:tplc="A972E806">
      <w:numFmt w:val="bullet"/>
      <w:lvlText w:val="•"/>
      <w:lvlJc w:val="left"/>
      <w:pPr>
        <w:ind w:left="1616" w:hanging="101"/>
      </w:pPr>
      <w:rPr>
        <w:rFonts w:hint="default"/>
      </w:rPr>
    </w:lvl>
    <w:lvl w:ilvl="8" w:tplc="D7D6E49C">
      <w:numFmt w:val="bullet"/>
      <w:lvlText w:val="•"/>
      <w:lvlJc w:val="left"/>
      <w:pPr>
        <w:ind w:left="1832" w:hanging="101"/>
      </w:pPr>
      <w:rPr>
        <w:rFonts w:hint="default"/>
      </w:rPr>
    </w:lvl>
  </w:abstractNum>
  <w:abstractNum w:abstractNumId="59">
    <w:nsid w:val="5D20525B"/>
    <w:multiLevelType w:val="hybridMultilevel"/>
    <w:tmpl w:val="FFFFFFFF"/>
    <w:lvl w:ilvl="0" w:tplc="6B28649E">
      <w:start w:val="1"/>
      <w:numFmt w:val="decimal"/>
      <w:lvlText w:val="%1."/>
      <w:lvlJc w:val="left"/>
      <w:pPr>
        <w:ind w:left="1179" w:hanging="159"/>
      </w:pPr>
      <w:rPr>
        <w:rFonts w:ascii="宋体" w:eastAsia="宋体" w:hAnsi="宋体" w:cs="宋体" w:hint="default"/>
        <w:spacing w:val="-2"/>
        <w:w w:val="104"/>
        <w:sz w:val="13"/>
        <w:szCs w:val="13"/>
      </w:rPr>
    </w:lvl>
    <w:lvl w:ilvl="1" w:tplc="93FA863A">
      <w:numFmt w:val="bullet"/>
      <w:lvlText w:val="•"/>
      <w:lvlJc w:val="left"/>
      <w:pPr>
        <w:ind w:left="1376" w:hanging="159"/>
      </w:pPr>
      <w:rPr>
        <w:rFonts w:hint="default"/>
      </w:rPr>
    </w:lvl>
    <w:lvl w:ilvl="2" w:tplc="F0105E1C">
      <w:numFmt w:val="bullet"/>
      <w:lvlText w:val="•"/>
      <w:lvlJc w:val="left"/>
      <w:pPr>
        <w:ind w:left="1572" w:hanging="159"/>
      </w:pPr>
      <w:rPr>
        <w:rFonts w:hint="default"/>
      </w:rPr>
    </w:lvl>
    <w:lvl w:ilvl="3" w:tplc="BBE25C58">
      <w:numFmt w:val="bullet"/>
      <w:lvlText w:val="•"/>
      <w:lvlJc w:val="left"/>
      <w:pPr>
        <w:ind w:left="1768" w:hanging="159"/>
      </w:pPr>
      <w:rPr>
        <w:rFonts w:hint="default"/>
      </w:rPr>
    </w:lvl>
    <w:lvl w:ilvl="4" w:tplc="31BA0774">
      <w:numFmt w:val="bullet"/>
      <w:lvlText w:val="•"/>
      <w:lvlJc w:val="left"/>
      <w:pPr>
        <w:ind w:left="1964" w:hanging="159"/>
      </w:pPr>
      <w:rPr>
        <w:rFonts w:hint="default"/>
      </w:rPr>
    </w:lvl>
    <w:lvl w:ilvl="5" w:tplc="45AA1F08">
      <w:numFmt w:val="bullet"/>
      <w:lvlText w:val="•"/>
      <w:lvlJc w:val="left"/>
      <w:pPr>
        <w:ind w:left="2160" w:hanging="159"/>
      </w:pPr>
      <w:rPr>
        <w:rFonts w:hint="default"/>
      </w:rPr>
    </w:lvl>
    <w:lvl w:ilvl="6" w:tplc="BFE08230">
      <w:numFmt w:val="bullet"/>
      <w:lvlText w:val="•"/>
      <w:lvlJc w:val="left"/>
      <w:pPr>
        <w:ind w:left="2356" w:hanging="159"/>
      </w:pPr>
      <w:rPr>
        <w:rFonts w:hint="default"/>
      </w:rPr>
    </w:lvl>
    <w:lvl w:ilvl="7" w:tplc="D5FA8580">
      <w:numFmt w:val="bullet"/>
      <w:lvlText w:val="•"/>
      <w:lvlJc w:val="left"/>
      <w:pPr>
        <w:ind w:left="2553" w:hanging="159"/>
      </w:pPr>
      <w:rPr>
        <w:rFonts w:hint="default"/>
      </w:rPr>
    </w:lvl>
    <w:lvl w:ilvl="8" w:tplc="0590B6AC">
      <w:numFmt w:val="bullet"/>
      <w:lvlText w:val="•"/>
      <w:lvlJc w:val="left"/>
      <w:pPr>
        <w:ind w:left="2749" w:hanging="159"/>
      </w:pPr>
      <w:rPr>
        <w:rFonts w:hint="default"/>
      </w:rPr>
    </w:lvl>
  </w:abstractNum>
  <w:abstractNum w:abstractNumId="60">
    <w:nsid w:val="5D640B14"/>
    <w:multiLevelType w:val="hybridMultilevel"/>
    <w:tmpl w:val="FFFFFFFF"/>
    <w:lvl w:ilvl="0" w:tplc="545CE35C">
      <w:start w:val="1"/>
      <w:numFmt w:val="decimal"/>
      <w:lvlText w:val="%1."/>
      <w:lvlJc w:val="left"/>
      <w:pPr>
        <w:ind w:left="1140" w:hanging="192"/>
      </w:pPr>
      <w:rPr>
        <w:rFonts w:cs="Times New Roman" w:hint="default"/>
        <w:spacing w:val="0"/>
        <w:w w:val="100"/>
      </w:rPr>
    </w:lvl>
    <w:lvl w:ilvl="1" w:tplc="D35ADF48">
      <w:numFmt w:val="bullet"/>
      <w:lvlText w:val="•"/>
      <w:lvlJc w:val="left"/>
      <w:pPr>
        <w:ind w:left="1347" w:hanging="192"/>
      </w:pPr>
      <w:rPr>
        <w:rFonts w:hint="default"/>
      </w:rPr>
    </w:lvl>
    <w:lvl w:ilvl="2" w:tplc="4CD88512">
      <w:numFmt w:val="bullet"/>
      <w:lvlText w:val="•"/>
      <w:lvlJc w:val="left"/>
      <w:pPr>
        <w:ind w:left="1555" w:hanging="192"/>
      </w:pPr>
      <w:rPr>
        <w:rFonts w:hint="default"/>
      </w:rPr>
    </w:lvl>
    <w:lvl w:ilvl="3" w:tplc="6E6479D0">
      <w:numFmt w:val="bullet"/>
      <w:lvlText w:val="•"/>
      <w:lvlJc w:val="left"/>
      <w:pPr>
        <w:ind w:left="1763" w:hanging="192"/>
      </w:pPr>
      <w:rPr>
        <w:rFonts w:hint="default"/>
      </w:rPr>
    </w:lvl>
    <w:lvl w:ilvl="4" w:tplc="7C0081C0">
      <w:numFmt w:val="bullet"/>
      <w:lvlText w:val="•"/>
      <w:lvlJc w:val="left"/>
      <w:pPr>
        <w:ind w:left="1970" w:hanging="192"/>
      </w:pPr>
      <w:rPr>
        <w:rFonts w:hint="default"/>
      </w:rPr>
    </w:lvl>
    <w:lvl w:ilvl="5" w:tplc="27705C82">
      <w:numFmt w:val="bullet"/>
      <w:lvlText w:val="•"/>
      <w:lvlJc w:val="left"/>
      <w:pPr>
        <w:ind w:left="2178" w:hanging="192"/>
      </w:pPr>
      <w:rPr>
        <w:rFonts w:hint="default"/>
      </w:rPr>
    </w:lvl>
    <w:lvl w:ilvl="6" w:tplc="5B7657F8">
      <w:numFmt w:val="bullet"/>
      <w:lvlText w:val="•"/>
      <w:lvlJc w:val="left"/>
      <w:pPr>
        <w:ind w:left="2386" w:hanging="192"/>
      </w:pPr>
      <w:rPr>
        <w:rFonts w:hint="default"/>
      </w:rPr>
    </w:lvl>
    <w:lvl w:ilvl="7" w:tplc="19B20616">
      <w:numFmt w:val="bullet"/>
      <w:lvlText w:val="•"/>
      <w:lvlJc w:val="left"/>
      <w:pPr>
        <w:ind w:left="2593" w:hanging="192"/>
      </w:pPr>
      <w:rPr>
        <w:rFonts w:hint="default"/>
      </w:rPr>
    </w:lvl>
    <w:lvl w:ilvl="8" w:tplc="E06AEDB4">
      <w:numFmt w:val="bullet"/>
      <w:lvlText w:val="•"/>
      <w:lvlJc w:val="left"/>
      <w:pPr>
        <w:ind w:left="2801" w:hanging="192"/>
      </w:pPr>
      <w:rPr>
        <w:rFonts w:hint="default"/>
      </w:rPr>
    </w:lvl>
  </w:abstractNum>
  <w:abstractNum w:abstractNumId="61">
    <w:nsid w:val="5DB9532A"/>
    <w:multiLevelType w:val="hybridMultilevel"/>
    <w:tmpl w:val="FFFFFFFF"/>
    <w:lvl w:ilvl="0" w:tplc="5C6E5948">
      <w:start w:val="1"/>
      <w:numFmt w:val="decimal"/>
      <w:lvlText w:val="%1."/>
      <w:lvlJc w:val="left"/>
      <w:pPr>
        <w:ind w:left="169" w:hanging="170"/>
      </w:pPr>
      <w:rPr>
        <w:rFonts w:ascii="宋体" w:eastAsia="宋体" w:hAnsi="宋体" w:cs="宋体" w:hint="default"/>
        <w:spacing w:val="-2"/>
        <w:w w:val="104"/>
        <w:sz w:val="14"/>
        <w:szCs w:val="14"/>
      </w:rPr>
    </w:lvl>
    <w:lvl w:ilvl="1" w:tplc="A1ACC454">
      <w:numFmt w:val="bullet"/>
      <w:lvlText w:val="•"/>
      <w:lvlJc w:val="left"/>
      <w:pPr>
        <w:ind w:left="351" w:hanging="170"/>
      </w:pPr>
      <w:rPr>
        <w:rFonts w:hint="default"/>
      </w:rPr>
    </w:lvl>
    <w:lvl w:ilvl="2" w:tplc="5E4E4882">
      <w:numFmt w:val="bullet"/>
      <w:lvlText w:val="•"/>
      <w:lvlJc w:val="left"/>
      <w:pPr>
        <w:ind w:left="542" w:hanging="170"/>
      </w:pPr>
      <w:rPr>
        <w:rFonts w:hint="default"/>
      </w:rPr>
    </w:lvl>
    <w:lvl w:ilvl="3" w:tplc="2FAEB206">
      <w:numFmt w:val="bullet"/>
      <w:lvlText w:val="•"/>
      <w:lvlJc w:val="left"/>
      <w:pPr>
        <w:ind w:left="734" w:hanging="170"/>
      </w:pPr>
      <w:rPr>
        <w:rFonts w:hint="default"/>
      </w:rPr>
    </w:lvl>
    <w:lvl w:ilvl="4" w:tplc="13A61878">
      <w:numFmt w:val="bullet"/>
      <w:lvlText w:val="•"/>
      <w:lvlJc w:val="left"/>
      <w:pPr>
        <w:ind w:left="925" w:hanging="170"/>
      </w:pPr>
      <w:rPr>
        <w:rFonts w:hint="default"/>
      </w:rPr>
    </w:lvl>
    <w:lvl w:ilvl="5" w:tplc="344C8DF6">
      <w:numFmt w:val="bullet"/>
      <w:lvlText w:val="•"/>
      <w:lvlJc w:val="left"/>
      <w:pPr>
        <w:ind w:left="1117" w:hanging="170"/>
      </w:pPr>
      <w:rPr>
        <w:rFonts w:hint="default"/>
      </w:rPr>
    </w:lvl>
    <w:lvl w:ilvl="6" w:tplc="96BACCFA">
      <w:numFmt w:val="bullet"/>
      <w:lvlText w:val="•"/>
      <w:lvlJc w:val="left"/>
      <w:pPr>
        <w:ind w:left="1308" w:hanging="170"/>
      </w:pPr>
      <w:rPr>
        <w:rFonts w:hint="default"/>
      </w:rPr>
    </w:lvl>
    <w:lvl w:ilvl="7" w:tplc="4E440E52">
      <w:numFmt w:val="bullet"/>
      <w:lvlText w:val="•"/>
      <w:lvlJc w:val="left"/>
      <w:pPr>
        <w:ind w:left="1499" w:hanging="170"/>
      </w:pPr>
      <w:rPr>
        <w:rFonts w:hint="default"/>
      </w:rPr>
    </w:lvl>
    <w:lvl w:ilvl="8" w:tplc="A86016E0">
      <w:numFmt w:val="bullet"/>
      <w:lvlText w:val="•"/>
      <w:lvlJc w:val="left"/>
      <w:pPr>
        <w:ind w:left="1691" w:hanging="170"/>
      </w:pPr>
      <w:rPr>
        <w:rFonts w:hint="default"/>
      </w:rPr>
    </w:lvl>
  </w:abstractNum>
  <w:abstractNum w:abstractNumId="62">
    <w:nsid w:val="5F8F42ED"/>
    <w:multiLevelType w:val="hybridMultilevel"/>
    <w:tmpl w:val="FFFFFFFF"/>
    <w:lvl w:ilvl="0" w:tplc="7110E0F8">
      <w:start w:val="2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</w:rPr>
    </w:lvl>
    <w:lvl w:ilvl="1" w:tplc="13167AE0">
      <w:numFmt w:val="bullet"/>
      <w:lvlText w:val="•"/>
      <w:lvlJc w:val="left"/>
      <w:pPr>
        <w:ind w:left="352" w:hanging="138"/>
      </w:pPr>
      <w:rPr>
        <w:rFonts w:hint="default"/>
      </w:rPr>
    </w:lvl>
    <w:lvl w:ilvl="2" w:tplc="41FEFD26">
      <w:numFmt w:val="bullet"/>
      <w:lvlText w:val="•"/>
      <w:lvlJc w:val="left"/>
      <w:pPr>
        <w:ind w:left="564" w:hanging="138"/>
      </w:pPr>
      <w:rPr>
        <w:rFonts w:hint="default"/>
      </w:rPr>
    </w:lvl>
    <w:lvl w:ilvl="3" w:tplc="4F34D784">
      <w:numFmt w:val="bullet"/>
      <w:lvlText w:val="•"/>
      <w:lvlJc w:val="left"/>
      <w:pPr>
        <w:ind w:left="777" w:hanging="138"/>
      </w:pPr>
      <w:rPr>
        <w:rFonts w:hint="default"/>
      </w:rPr>
    </w:lvl>
    <w:lvl w:ilvl="4" w:tplc="9F2E2A22">
      <w:numFmt w:val="bullet"/>
      <w:lvlText w:val="•"/>
      <w:lvlJc w:val="left"/>
      <w:pPr>
        <w:ind w:left="989" w:hanging="138"/>
      </w:pPr>
      <w:rPr>
        <w:rFonts w:hint="default"/>
      </w:rPr>
    </w:lvl>
    <w:lvl w:ilvl="5" w:tplc="E77055CA">
      <w:numFmt w:val="bullet"/>
      <w:lvlText w:val="•"/>
      <w:lvlJc w:val="left"/>
      <w:pPr>
        <w:ind w:left="1201" w:hanging="138"/>
      </w:pPr>
      <w:rPr>
        <w:rFonts w:hint="default"/>
      </w:rPr>
    </w:lvl>
    <w:lvl w:ilvl="6" w:tplc="88B4F43E">
      <w:numFmt w:val="bullet"/>
      <w:lvlText w:val="•"/>
      <w:lvlJc w:val="left"/>
      <w:pPr>
        <w:ind w:left="1414" w:hanging="138"/>
      </w:pPr>
      <w:rPr>
        <w:rFonts w:hint="default"/>
      </w:rPr>
    </w:lvl>
    <w:lvl w:ilvl="7" w:tplc="A2A86DF2">
      <w:numFmt w:val="bullet"/>
      <w:lvlText w:val="•"/>
      <w:lvlJc w:val="left"/>
      <w:pPr>
        <w:ind w:left="1626" w:hanging="138"/>
      </w:pPr>
      <w:rPr>
        <w:rFonts w:hint="default"/>
      </w:rPr>
    </w:lvl>
    <w:lvl w:ilvl="8" w:tplc="4D3682EE">
      <w:numFmt w:val="bullet"/>
      <w:lvlText w:val="•"/>
      <w:lvlJc w:val="left"/>
      <w:pPr>
        <w:ind w:left="1838" w:hanging="138"/>
      </w:pPr>
      <w:rPr>
        <w:rFonts w:hint="default"/>
      </w:rPr>
    </w:lvl>
  </w:abstractNum>
  <w:abstractNum w:abstractNumId="63">
    <w:nsid w:val="62C1587D"/>
    <w:multiLevelType w:val="hybridMultilevel"/>
    <w:tmpl w:val="FFFFFFFF"/>
    <w:lvl w:ilvl="0" w:tplc="FFECA912">
      <w:start w:val="1"/>
      <w:numFmt w:val="decimal"/>
      <w:lvlText w:val="%1."/>
      <w:lvlJc w:val="left"/>
      <w:pPr>
        <w:ind w:left="1252" w:hanging="169"/>
      </w:pPr>
      <w:rPr>
        <w:rFonts w:ascii="宋体" w:eastAsia="宋体" w:hAnsi="宋体" w:cs="宋体" w:hint="default"/>
        <w:spacing w:val="-2"/>
        <w:w w:val="103"/>
        <w:sz w:val="14"/>
        <w:szCs w:val="14"/>
      </w:rPr>
    </w:lvl>
    <w:lvl w:ilvl="1" w:tplc="85AC9856">
      <w:numFmt w:val="bullet"/>
      <w:lvlText w:val="•"/>
      <w:lvlJc w:val="left"/>
      <w:pPr>
        <w:ind w:left="1467" w:hanging="169"/>
      </w:pPr>
      <w:rPr>
        <w:rFonts w:hint="default"/>
      </w:rPr>
    </w:lvl>
    <w:lvl w:ilvl="2" w:tplc="A52E5ABA">
      <w:numFmt w:val="bullet"/>
      <w:lvlText w:val="•"/>
      <w:lvlJc w:val="left"/>
      <w:pPr>
        <w:ind w:left="1674" w:hanging="169"/>
      </w:pPr>
      <w:rPr>
        <w:rFonts w:hint="default"/>
      </w:rPr>
    </w:lvl>
    <w:lvl w:ilvl="3" w:tplc="0F2AFC18">
      <w:numFmt w:val="bullet"/>
      <w:lvlText w:val="•"/>
      <w:lvlJc w:val="left"/>
      <w:pPr>
        <w:ind w:left="1882" w:hanging="169"/>
      </w:pPr>
      <w:rPr>
        <w:rFonts w:hint="default"/>
      </w:rPr>
    </w:lvl>
    <w:lvl w:ilvl="4" w:tplc="C2D05B3E">
      <w:numFmt w:val="bullet"/>
      <w:lvlText w:val="•"/>
      <w:lvlJc w:val="left"/>
      <w:pPr>
        <w:ind w:left="2089" w:hanging="169"/>
      </w:pPr>
      <w:rPr>
        <w:rFonts w:hint="default"/>
      </w:rPr>
    </w:lvl>
    <w:lvl w:ilvl="5" w:tplc="F1028FD6">
      <w:numFmt w:val="bullet"/>
      <w:lvlText w:val="•"/>
      <w:lvlJc w:val="left"/>
      <w:pPr>
        <w:ind w:left="2296" w:hanging="169"/>
      </w:pPr>
      <w:rPr>
        <w:rFonts w:hint="default"/>
      </w:rPr>
    </w:lvl>
    <w:lvl w:ilvl="6" w:tplc="6714D4E6">
      <w:numFmt w:val="bullet"/>
      <w:lvlText w:val="•"/>
      <w:lvlJc w:val="left"/>
      <w:pPr>
        <w:ind w:left="2504" w:hanging="169"/>
      </w:pPr>
      <w:rPr>
        <w:rFonts w:hint="default"/>
      </w:rPr>
    </w:lvl>
    <w:lvl w:ilvl="7" w:tplc="F2868FC4">
      <w:numFmt w:val="bullet"/>
      <w:lvlText w:val="•"/>
      <w:lvlJc w:val="left"/>
      <w:pPr>
        <w:ind w:left="2711" w:hanging="169"/>
      </w:pPr>
      <w:rPr>
        <w:rFonts w:hint="default"/>
      </w:rPr>
    </w:lvl>
    <w:lvl w:ilvl="8" w:tplc="F1EEEDB0">
      <w:numFmt w:val="bullet"/>
      <w:lvlText w:val="•"/>
      <w:lvlJc w:val="left"/>
      <w:pPr>
        <w:ind w:left="2918" w:hanging="169"/>
      </w:pPr>
      <w:rPr>
        <w:rFonts w:hint="default"/>
      </w:rPr>
    </w:lvl>
  </w:abstractNum>
  <w:abstractNum w:abstractNumId="64">
    <w:nsid w:val="63630929"/>
    <w:multiLevelType w:val="hybridMultilevel"/>
    <w:tmpl w:val="FFFFFFFF"/>
    <w:lvl w:ilvl="0" w:tplc="580C5CFE">
      <w:start w:val="1"/>
      <w:numFmt w:val="decimal"/>
      <w:lvlText w:val="%1."/>
      <w:lvlJc w:val="left"/>
      <w:pPr>
        <w:ind w:left="329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E5522130">
      <w:numFmt w:val="bullet"/>
      <w:lvlText w:val="•"/>
      <w:lvlJc w:val="left"/>
      <w:pPr>
        <w:ind w:left="561" w:hanging="189"/>
      </w:pPr>
      <w:rPr>
        <w:rFonts w:hint="default"/>
      </w:rPr>
    </w:lvl>
    <w:lvl w:ilvl="2" w:tplc="9DC87A66">
      <w:numFmt w:val="bullet"/>
      <w:lvlText w:val="•"/>
      <w:lvlJc w:val="left"/>
      <w:pPr>
        <w:ind w:left="803" w:hanging="189"/>
      </w:pPr>
      <w:rPr>
        <w:rFonts w:hint="default"/>
      </w:rPr>
    </w:lvl>
    <w:lvl w:ilvl="3" w:tplc="30BE6024">
      <w:numFmt w:val="bullet"/>
      <w:lvlText w:val="•"/>
      <w:lvlJc w:val="left"/>
      <w:pPr>
        <w:ind w:left="1045" w:hanging="189"/>
      </w:pPr>
      <w:rPr>
        <w:rFonts w:hint="default"/>
      </w:rPr>
    </w:lvl>
    <w:lvl w:ilvl="4" w:tplc="BC326366">
      <w:numFmt w:val="bullet"/>
      <w:lvlText w:val="•"/>
      <w:lvlJc w:val="left"/>
      <w:pPr>
        <w:ind w:left="1287" w:hanging="189"/>
      </w:pPr>
      <w:rPr>
        <w:rFonts w:hint="default"/>
      </w:rPr>
    </w:lvl>
    <w:lvl w:ilvl="5" w:tplc="A80087E6">
      <w:numFmt w:val="bullet"/>
      <w:lvlText w:val="•"/>
      <w:lvlJc w:val="left"/>
      <w:pPr>
        <w:ind w:left="1528" w:hanging="189"/>
      </w:pPr>
      <w:rPr>
        <w:rFonts w:hint="default"/>
      </w:rPr>
    </w:lvl>
    <w:lvl w:ilvl="6" w:tplc="FA0EA894">
      <w:numFmt w:val="bullet"/>
      <w:lvlText w:val="•"/>
      <w:lvlJc w:val="left"/>
      <w:pPr>
        <w:ind w:left="1770" w:hanging="189"/>
      </w:pPr>
      <w:rPr>
        <w:rFonts w:hint="default"/>
      </w:rPr>
    </w:lvl>
    <w:lvl w:ilvl="7" w:tplc="A632496A">
      <w:numFmt w:val="bullet"/>
      <w:lvlText w:val="•"/>
      <w:lvlJc w:val="left"/>
      <w:pPr>
        <w:ind w:left="2012" w:hanging="189"/>
      </w:pPr>
      <w:rPr>
        <w:rFonts w:hint="default"/>
      </w:rPr>
    </w:lvl>
    <w:lvl w:ilvl="8" w:tplc="D5B4F706">
      <w:numFmt w:val="bullet"/>
      <w:lvlText w:val="•"/>
      <w:lvlJc w:val="left"/>
      <w:pPr>
        <w:ind w:left="2254" w:hanging="189"/>
      </w:pPr>
      <w:rPr>
        <w:rFonts w:hint="default"/>
      </w:rPr>
    </w:lvl>
  </w:abstractNum>
  <w:abstractNum w:abstractNumId="65">
    <w:nsid w:val="638B0F89"/>
    <w:multiLevelType w:val="hybridMultilevel"/>
    <w:tmpl w:val="FFFFFFFF"/>
    <w:lvl w:ilvl="0" w:tplc="7130BBD6">
      <w:start w:val="1"/>
      <w:numFmt w:val="decimal"/>
      <w:lvlText w:val="%1."/>
      <w:lvlJc w:val="left"/>
      <w:pPr>
        <w:ind w:left="191" w:hanging="71"/>
      </w:pPr>
      <w:rPr>
        <w:rFonts w:ascii="Times New Roman" w:eastAsia="Times New Roman" w:hAnsi="Times New Roman" w:cs="Times New Roman" w:hint="default"/>
        <w:w w:val="102"/>
        <w:sz w:val="7"/>
        <w:szCs w:val="7"/>
      </w:rPr>
    </w:lvl>
    <w:lvl w:ilvl="1" w:tplc="AF90A75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F6D4D3E8">
      <w:numFmt w:val="bullet"/>
      <w:lvlText w:val="•"/>
      <w:lvlJc w:val="left"/>
      <w:pPr>
        <w:ind w:left="879" w:hanging="71"/>
      </w:pPr>
      <w:rPr>
        <w:rFonts w:hint="default"/>
      </w:rPr>
    </w:lvl>
    <w:lvl w:ilvl="3" w:tplc="E8ACBACE">
      <w:numFmt w:val="bullet"/>
      <w:lvlText w:val="•"/>
      <w:lvlJc w:val="left"/>
      <w:pPr>
        <w:ind w:left="1219" w:hanging="71"/>
      </w:pPr>
      <w:rPr>
        <w:rFonts w:hint="default"/>
      </w:rPr>
    </w:lvl>
    <w:lvl w:ilvl="4" w:tplc="E02CAFB6">
      <w:numFmt w:val="bullet"/>
      <w:lvlText w:val="•"/>
      <w:lvlJc w:val="left"/>
      <w:pPr>
        <w:ind w:left="1559" w:hanging="71"/>
      </w:pPr>
      <w:rPr>
        <w:rFonts w:hint="default"/>
      </w:rPr>
    </w:lvl>
    <w:lvl w:ilvl="5" w:tplc="602A974E">
      <w:numFmt w:val="bullet"/>
      <w:lvlText w:val="•"/>
      <w:lvlJc w:val="left"/>
      <w:pPr>
        <w:ind w:left="1899" w:hanging="71"/>
      </w:pPr>
      <w:rPr>
        <w:rFonts w:hint="default"/>
      </w:rPr>
    </w:lvl>
    <w:lvl w:ilvl="6" w:tplc="038EA814">
      <w:numFmt w:val="bullet"/>
      <w:lvlText w:val="•"/>
      <w:lvlJc w:val="left"/>
      <w:pPr>
        <w:ind w:left="2238" w:hanging="71"/>
      </w:pPr>
      <w:rPr>
        <w:rFonts w:hint="default"/>
      </w:rPr>
    </w:lvl>
    <w:lvl w:ilvl="7" w:tplc="A342B2EA">
      <w:numFmt w:val="bullet"/>
      <w:lvlText w:val="•"/>
      <w:lvlJc w:val="left"/>
      <w:pPr>
        <w:ind w:left="2578" w:hanging="71"/>
      </w:pPr>
      <w:rPr>
        <w:rFonts w:hint="default"/>
      </w:rPr>
    </w:lvl>
    <w:lvl w:ilvl="8" w:tplc="4344DA98">
      <w:numFmt w:val="bullet"/>
      <w:lvlText w:val="•"/>
      <w:lvlJc w:val="left"/>
      <w:pPr>
        <w:ind w:left="2918" w:hanging="71"/>
      </w:pPr>
      <w:rPr>
        <w:rFonts w:hint="default"/>
      </w:rPr>
    </w:lvl>
  </w:abstractNum>
  <w:abstractNum w:abstractNumId="66">
    <w:nsid w:val="65B362B3"/>
    <w:multiLevelType w:val="hybridMultilevel"/>
    <w:tmpl w:val="FFFFFFFF"/>
    <w:lvl w:ilvl="0" w:tplc="8F1E1F0C">
      <w:start w:val="1"/>
      <w:numFmt w:val="decimal"/>
      <w:lvlText w:val="%1."/>
      <w:lvlJc w:val="left"/>
      <w:pPr>
        <w:ind w:left="166" w:hanging="167"/>
      </w:pPr>
      <w:rPr>
        <w:rFonts w:ascii="宋体" w:eastAsia="宋体" w:hAnsi="宋体" w:cs="宋体" w:hint="default"/>
        <w:spacing w:val="1"/>
        <w:w w:val="99"/>
        <w:sz w:val="14"/>
        <w:szCs w:val="14"/>
      </w:rPr>
    </w:lvl>
    <w:lvl w:ilvl="1" w:tplc="8B4411FC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5E543458">
      <w:numFmt w:val="bullet"/>
      <w:lvlText w:val="•"/>
      <w:lvlJc w:val="left"/>
      <w:pPr>
        <w:ind w:left="561" w:hanging="167"/>
      </w:pPr>
      <w:rPr>
        <w:rFonts w:hint="default"/>
      </w:rPr>
    </w:lvl>
    <w:lvl w:ilvl="3" w:tplc="77624A80">
      <w:numFmt w:val="bullet"/>
      <w:lvlText w:val="•"/>
      <w:lvlJc w:val="left"/>
      <w:pPr>
        <w:ind w:left="761" w:hanging="167"/>
      </w:pPr>
      <w:rPr>
        <w:rFonts w:hint="default"/>
      </w:rPr>
    </w:lvl>
    <w:lvl w:ilvl="4" w:tplc="A8647AB8">
      <w:numFmt w:val="bullet"/>
      <w:lvlText w:val="•"/>
      <w:lvlJc w:val="left"/>
      <w:pPr>
        <w:ind w:left="962" w:hanging="167"/>
      </w:pPr>
      <w:rPr>
        <w:rFonts w:hint="default"/>
      </w:rPr>
    </w:lvl>
    <w:lvl w:ilvl="5" w:tplc="684A5A9A">
      <w:numFmt w:val="bullet"/>
      <w:lvlText w:val="•"/>
      <w:lvlJc w:val="left"/>
      <w:pPr>
        <w:ind w:left="1162" w:hanging="167"/>
      </w:pPr>
      <w:rPr>
        <w:rFonts w:hint="default"/>
      </w:rPr>
    </w:lvl>
    <w:lvl w:ilvl="6" w:tplc="27A2BE0C">
      <w:numFmt w:val="bullet"/>
      <w:lvlText w:val="•"/>
      <w:lvlJc w:val="left"/>
      <w:pPr>
        <w:ind w:left="1363" w:hanging="167"/>
      </w:pPr>
      <w:rPr>
        <w:rFonts w:hint="default"/>
      </w:rPr>
    </w:lvl>
    <w:lvl w:ilvl="7" w:tplc="74DA436A">
      <w:numFmt w:val="bullet"/>
      <w:lvlText w:val="•"/>
      <w:lvlJc w:val="left"/>
      <w:pPr>
        <w:ind w:left="1564" w:hanging="167"/>
      </w:pPr>
      <w:rPr>
        <w:rFonts w:hint="default"/>
      </w:rPr>
    </w:lvl>
    <w:lvl w:ilvl="8" w:tplc="C666F510">
      <w:numFmt w:val="bullet"/>
      <w:lvlText w:val="•"/>
      <w:lvlJc w:val="left"/>
      <w:pPr>
        <w:ind w:left="1764" w:hanging="167"/>
      </w:pPr>
      <w:rPr>
        <w:rFonts w:hint="default"/>
      </w:rPr>
    </w:lvl>
  </w:abstractNum>
  <w:abstractNum w:abstractNumId="67">
    <w:nsid w:val="69484B9E"/>
    <w:multiLevelType w:val="hybridMultilevel"/>
    <w:tmpl w:val="FFFFFFFF"/>
    <w:lvl w:ilvl="0" w:tplc="823A6C1C">
      <w:start w:val="1"/>
      <w:numFmt w:val="decimal"/>
      <w:lvlText w:val="%1."/>
      <w:lvlJc w:val="left"/>
      <w:pPr>
        <w:ind w:left="127" w:hanging="128"/>
      </w:pPr>
      <w:rPr>
        <w:rFonts w:ascii="Times New Roman" w:eastAsia="Times New Roman" w:hAnsi="Times New Roman" w:cs="Times New Roman" w:hint="default"/>
        <w:spacing w:val="0"/>
        <w:w w:val="104"/>
        <w:sz w:val="14"/>
        <w:szCs w:val="14"/>
      </w:rPr>
    </w:lvl>
    <w:lvl w:ilvl="1" w:tplc="FD320604">
      <w:numFmt w:val="bullet"/>
      <w:lvlText w:val="•"/>
      <w:lvlJc w:val="left"/>
      <w:pPr>
        <w:ind w:left="315" w:hanging="128"/>
      </w:pPr>
      <w:rPr>
        <w:rFonts w:hint="default"/>
      </w:rPr>
    </w:lvl>
    <w:lvl w:ilvl="2" w:tplc="0570F940">
      <w:numFmt w:val="bullet"/>
      <w:lvlText w:val="•"/>
      <w:lvlJc w:val="left"/>
      <w:pPr>
        <w:ind w:left="510" w:hanging="128"/>
      </w:pPr>
      <w:rPr>
        <w:rFonts w:hint="default"/>
      </w:rPr>
    </w:lvl>
    <w:lvl w:ilvl="3" w:tplc="D42C1A38">
      <w:numFmt w:val="bullet"/>
      <w:lvlText w:val="•"/>
      <w:lvlJc w:val="left"/>
      <w:pPr>
        <w:ind w:left="706" w:hanging="128"/>
      </w:pPr>
      <w:rPr>
        <w:rFonts w:hint="default"/>
      </w:rPr>
    </w:lvl>
    <w:lvl w:ilvl="4" w:tplc="1E5AD9A2">
      <w:numFmt w:val="bullet"/>
      <w:lvlText w:val="•"/>
      <w:lvlJc w:val="left"/>
      <w:pPr>
        <w:ind w:left="901" w:hanging="128"/>
      </w:pPr>
      <w:rPr>
        <w:rFonts w:hint="default"/>
      </w:rPr>
    </w:lvl>
    <w:lvl w:ilvl="5" w:tplc="C8B44360">
      <w:numFmt w:val="bullet"/>
      <w:lvlText w:val="•"/>
      <w:lvlJc w:val="left"/>
      <w:pPr>
        <w:ind w:left="1097" w:hanging="128"/>
      </w:pPr>
      <w:rPr>
        <w:rFonts w:hint="default"/>
      </w:rPr>
    </w:lvl>
    <w:lvl w:ilvl="6" w:tplc="4AB6756A">
      <w:numFmt w:val="bullet"/>
      <w:lvlText w:val="•"/>
      <w:lvlJc w:val="left"/>
      <w:pPr>
        <w:ind w:left="1292" w:hanging="128"/>
      </w:pPr>
      <w:rPr>
        <w:rFonts w:hint="default"/>
      </w:rPr>
    </w:lvl>
    <w:lvl w:ilvl="7" w:tplc="E6D04794">
      <w:numFmt w:val="bullet"/>
      <w:lvlText w:val="•"/>
      <w:lvlJc w:val="left"/>
      <w:pPr>
        <w:ind w:left="1487" w:hanging="128"/>
      </w:pPr>
      <w:rPr>
        <w:rFonts w:hint="default"/>
      </w:rPr>
    </w:lvl>
    <w:lvl w:ilvl="8" w:tplc="66706BBE">
      <w:numFmt w:val="bullet"/>
      <w:lvlText w:val="•"/>
      <w:lvlJc w:val="left"/>
      <w:pPr>
        <w:ind w:left="1683" w:hanging="128"/>
      </w:pPr>
      <w:rPr>
        <w:rFonts w:hint="default"/>
      </w:rPr>
    </w:lvl>
  </w:abstractNum>
  <w:abstractNum w:abstractNumId="68">
    <w:nsid w:val="6D883CF2"/>
    <w:multiLevelType w:val="hybridMultilevel"/>
    <w:tmpl w:val="FFFFFFFF"/>
    <w:lvl w:ilvl="0" w:tplc="B05408CA">
      <w:start w:val="1"/>
      <w:numFmt w:val="decimal"/>
      <w:lvlText w:val="%1."/>
      <w:lvlJc w:val="left"/>
      <w:pPr>
        <w:ind w:left="165" w:hanging="166"/>
      </w:pPr>
      <w:rPr>
        <w:rFonts w:ascii="宋体" w:eastAsia="宋体" w:hAnsi="宋体" w:cs="宋体" w:hint="default"/>
        <w:spacing w:val="-2"/>
        <w:w w:val="101"/>
        <w:sz w:val="14"/>
        <w:szCs w:val="14"/>
      </w:rPr>
    </w:lvl>
    <w:lvl w:ilvl="1" w:tplc="82BE3C00">
      <w:numFmt w:val="bullet"/>
      <w:lvlText w:val="•"/>
      <w:lvlJc w:val="left"/>
      <w:pPr>
        <w:ind w:left="374" w:hanging="166"/>
      </w:pPr>
      <w:rPr>
        <w:rFonts w:hint="default"/>
      </w:rPr>
    </w:lvl>
    <w:lvl w:ilvl="2" w:tplc="3ECEAF2E">
      <w:numFmt w:val="bullet"/>
      <w:lvlText w:val="•"/>
      <w:lvlJc w:val="left"/>
      <w:pPr>
        <w:ind w:left="588" w:hanging="166"/>
      </w:pPr>
      <w:rPr>
        <w:rFonts w:hint="default"/>
      </w:rPr>
    </w:lvl>
    <w:lvl w:ilvl="3" w:tplc="2E388D76">
      <w:numFmt w:val="bullet"/>
      <w:lvlText w:val="•"/>
      <w:lvlJc w:val="left"/>
      <w:pPr>
        <w:ind w:left="802" w:hanging="166"/>
      </w:pPr>
      <w:rPr>
        <w:rFonts w:hint="default"/>
      </w:rPr>
    </w:lvl>
    <w:lvl w:ilvl="4" w:tplc="6D1402E6">
      <w:numFmt w:val="bullet"/>
      <w:lvlText w:val="•"/>
      <w:lvlJc w:val="left"/>
      <w:pPr>
        <w:ind w:left="1016" w:hanging="166"/>
      </w:pPr>
      <w:rPr>
        <w:rFonts w:hint="default"/>
      </w:rPr>
    </w:lvl>
    <w:lvl w:ilvl="5" w:tplc="B49074A0">
      <w:numFmt w:val="bullet"/>
      <w:lvlText w:val="•"/>
      <w:lvlJc w:val="left"/>
      <w:pPr>
        <w:ind w:left="1231" w:hanging="166"/>
      </w:pPr>
      <w:rPr>
        <w:rFonts w:hint="default"/>
      </w:rPr>
    </w:lvl>
    <w:lvl w:ilvl="6" w:tplc="A77E40A8">
      <w:numFmt w:val="bullet"/>
      <w:lvlText w:val="•"/>
      <w:lvlJc w:val="left"/>
      <w:pPr>
        <w:ind w:left="1445" w:hanging="166"/>
      </w:pPr>
      <w:rPr>
        <w:rFonts w:hint="default"/>
      </w:rPr>
    </w:lvl>
    <w:lvl w:ilvl="7" w:tplc="C980EDF0">
      <w:numFmt w:val="bullet"/>
      <w:lvlText w:val="•"/>
      <w:lvlJc w:val="left"/>
      <w:pPr>
        <w:ind w:left="1659" w:hanging="166"/>
      </w:pPr>
      <w:rPr>
        <w:rFonts w:hint="default"/>
      </w:rPr>
    </w:lvl>
    <w:lvl w:ilvl="8" w:tplc="B186D65E">
      <w:numFmt w:val="bullet"/>
      <w:lvlText w:val="•"/>
      <w:lvlJc w:val="left"/>
      <w:pPr>
        <w:ind w:left="1873" w:hanging="166"/>
      </w:pPr>
      <w:rPr>
        <w:rFonts w:hint="default"/>
      </w:rPr>
    </w:lvl>
  </w:abstractNum>
  <w:abstractNum w:abstractNumId="69">
    <w:nsid w:val="6E823FB3"/>
    <w:multiLevelType w:val="hybridMultilevel"/>
    <w:tmpl w:val="FFFFFFFF"/>
    <w:lvl w:ilvl="0" w:tplc="E16C909E">
      <w:start w:val="1"/>
      <w:numFmt w:val="decimal"/>
      <w:lvlText w:val="%1."/>
      <w:lvlJc w:val="left"/>
      <w:pPr>
        <w:ind w:left="329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6EB8E5BE">
      <w:numFmt w:val="bullet"/>
      <w:lvlText w:val="•"/>
      <w:lvlJc w:val="left"/>
      <w:pPr>
        <w:ind w:left="561" w:hanging="189"/>
      </w:pPr>
      <w:rPr>
        <w:rFonts w:hint="default"/>
      </w:rPr>
    </w:lvl>
    <w:lvl w:ilvl="2" w:tplc="3BD820DC">
      <w:numFmt w:val="bullet"/>
      <w:lvlText w:val="•"/>
      <w:lvlJc w:val="left"/>
      <w:pPr>
        <w:ind w:left="803" w:hanging="189"/>
      </w:pPr>
      <w:rPr>
        <w:rFonts w:hint="default"/>
      </w:rPr>
    </w:lvl>
    <w:lvl w:ilvl="3" w:tplc="1C36BABC">
      <w:numFmt w:val="bullet"/>
      <w:lvlText w:val="•"/>
      <w:lvlJc w:val="left"/>
      <w:pPr>
        <w:ind w:left="1045" w:hanging="189"/>
      </w:pPr>
      <w:rPr>
        <w:rFonts w:hint="default"/>
      </w:rPr>
    </w:lvl>
    <w:lvl w:ilvl="4" w:tplc="2F0433F6">
      <w:numFmt w:val="bullet"/>
      <w:lvlText w:val="•"/>
      <w:lvlJc w:val="left"/>
      <w:pPr>
        <w:ind w:left="1287" w:hanging="189"/>
      </w:pPr>
      <w:rPr>
        <w:rFonts w:hint="default"/>
      </w:rPr>
    </w:lvl>
    <w:lvl w:ilvl="5" w:tplc="D50CE3DE">
      <w:numFmt w:val="bullet"/>
      <w:lvlText w:val="•"/>
      <w:lvlJc w:val="left"/>
      <w:pPr>
        <w:ind w:left="1528" w:hanging="189"/>
      </w:pPr>
      <w:rPr>
        <w:rFonts w:hint="default"/>
      </w:rPr>
    </w:lvl>
    <w:lvl w:ilvl="6" w:tplc="4518F536">
      <w:numFmt w:val="bullet"/>
      <w:lvlText w:val="•"/>
      <w:lvlJc w:val="left"/>
      <w:pPr>
        <w:ind w:left="1770" w:hanging="189"/>
      </w:pPr>
      <w:rPr>
        <w:rFonts w:hint="default"/>
      </w:rPr>
    </w:lvl>
    <w:lvl w:ilvl="7" w:tplc="DBCEFD36">
      <w:numFmt w:val="bullet"/>
      <w:lvlText w:val="•"/>
      <w:lvlJc w:val="left"/>
      <w:pPr>
        <w:ind w:left="2012" w:hanging="189"/>
      </w:pPr>
      <w:rPr>
        <w:rFonts w:hint="default"/>
      </w:rPr>
    </w:lvl>
    <w:lvl w:ilvl="8" w:tplc="CEAAE57C">
      <w:numFmt w:val="bullet"/>
      <w:lvlText w:val="•"/>
      <w:lvlJc w:val="left"/>
      <w:pPr>
        <w:ind w:left="2254" w:hanging="189"/>
      </w:pPr>
      <w:rPr>
        <w:rFonts w:hint="default"/>
      </w:rPr>
    </w:lvl>
  </w:abstractNum>
  <w:abstractNum w:abstractNumId="70">
    <w:nsid w:val="6EB4346F"/>
    <w:multiLevelType w:val="hybridMultilevel"/>
    <w:tmpl w:val="FFFFFFFF"/>
    <w:lvl w:ilvl="0" w:tplc="7B3E7DB6">
      <w:start w:val="1"/>
      <w:numFmt w:val="decimal"/>
      <w:lvlText w:val="%1."/>
      <w:lvlJc w:val="left"/>
      <w:pPr>
        <w:ind w:left="329" w:hanging="189"/>
      </w:pPr>
      <w:rPr>
        <w:rFonts w:ascii="宋体" w:eastAsia="宋体" w:hAnsi="宋体" w:cs="宋体" w:hint="default"/>
        <w:w w:val="103"/>
        <w:sz w:val="16"/>
        <w:szCs w:val="16"/>
      </w:rPr>
    </w:lvl>
    <w:lvl w:ilvl="1" w:tplc="400ED204">
      <w:numFmt w:val="bullet"/>
      <w:lvlText w:val="•"/>
      <w:lvlJc w:val="left"/>
      <w:pPr>
        <w:ind w:left="529" w:hanging="189"/>
      </w:pPr>
      <w:rPr>
        <w:rFonts w:hint="default"/>
      </w:rPr>
    </w:lvl>
    <w:lvl w:ilvl="2" w:tplc="9CE202EA">
      <w:numFmt w:val="bullet"/>
      <w:lvlText w:val="•"/>
      <w:lvlJc w:val="left"/>
      <w:pPr>
        <w:ind w:left="739" w:hanging="189"/>
      </w:pPr>
      <w:rPr>
        <w:rFonts w:hint="default"/>
      </w:rPr>
    </w:lvl>
    <w:lvl w:ilvl="3" w:tplc="31829B1A">
      <w:numFmt w:val="bullet"/>
      <w:lvlText w:val="•"/>
      <w:lvlJc w:val="left"/>
      <w:pPr>
        <w:ind w:left="949" w:hanging="189"/>
      </w:pPr>
      <w:rPr>
        <w:rFonts w:hint="default"/>
      </w:rPr>
    </w:lvl>
    <w:lvl w:ilvl="4" w:tplc="9E4A2834">
      <w:numFmt w:val="bullet"/>
      <w:lvlText w:val="•"/>
      <w:lvlJc w:val="left"/>
      <w:pPr>
        <w:ind w:left="1158" w:hanging="189"/>
      </w:pPr>
      <w:rPr>
        <w:rFonts w:hint="default"/>
      </w:rPr>
    </w:lvl>
    <w:lvl w:ilvl="5" w:tplc="D75C7210">
      <w:numFmt w:val="bullet"/>
      <w:lvlText w:val="•"/>
      <w:lvlJc w:val="left"/>
      <w:pPr>
        <w:ind w:left="1368" w:hanging="189"/>
      </w:pPr>
      <w:rPr>
        <w:rFonts w:hint="default"/>
      </w:rPr>
    </w:lvl>
    <w:lvl w:ilvl="6" w:tplc="73F63930">
      <w:numFmt w:val="bullet"/>
      <w:lvlText w:val="•"/>
      <w:lvlJc w:val="left"/>
      <w:pPr>
        <w:ind w:left="1578" w:hanging="189"/>
      </w:pPr>
      <w:rPr>
        <w:rFonts w:hint="default"/>
      </w:rPr>
    </w:lvl>
    <w:lvl w:ilvl="7" w:tplc="71D80942">
      <w:numFmt w:val="bullet"/>
      <w:lvlText w:val="•"/>
      <w:lvlJc w:val="left"/>
      <w:pPr>
        <w:ind w:left="1788" w:hanging="189"/>
      </w:pPr>
      <w:rPr>
        <w:rFonts w:hint="default"/>
      </w:rPr>
    </w:lvl>
    <w:lvl w:ilvl="8" w:tplc="A328BBEA">
      <w:numFmt w:val="bullet"/>
      <w:lvlText w:val="•"/>
      <w:lvlJc w:val="left"/>
      <w:pPr>
        <w:ind w:left="1997" w:hanging="189"/>
      </w:pPr>
      <w:rPr>
        <w:rFonts w:hint="default"/>
      </w:rPr>
    </w:lvl>
  </w:abstractNum>
  <w:abstractNum w:abstractNumId="71">
    <w:nsid w:val="6ED07FA1"/>
    <w:multiLevelType w:val="hybridMultilevel"/>
    <w:tmpl w:val="FFFFFFFF"/>
    <w:lvl w:ilvl="0" w:tplc="42A071D2">
      <w:start w:val="1"/>
      <w:numFmt w:val="decimal"/>
      <w:lvlText w:val="%1."/>
      <w:lvlJc w:val="left"/>
      <w:pPr>
        <w:ind w:left="117" w:hanging="118"/>
      </w:pPr>
      <w:rPr>
        <w:rFonts w:ascii="宋体" w:eastAsia="宋体" w:hAnsi="宋体" w:cs="宋体" w:hint="default"/>
        <w:spacing w:val="-1"/>
        <w:w w:val="105"/>
        <w:sz w:val="9"/>
        <w:szCs w:val="9"/>
      </w:rPr>
    </w:lvl>
    <w:lvl w:ilvl="1" w:tplc="FBB8761C">
      <w:numFmt w:val="bullet"/>
      <w:lvlText w:val="•"/>
      <w:lvlJc w:val="left"/>
      <w:pPr>
        <w:ind w:left="307" w:hanging="118"/>
      </w:pPr>
      <w:rPr>
        <w:rFonts w:hint="default"/>
      </w:rPr>
    </w:lvl>
    <w:lvl w:ilvl="2" w:tplc="97260B70">
      <w:numFmt w:val="bullet"/>
      <w:lvlText w:val="•"/>
      <w:lvlJc w:val="left"/>
      <w:pPr>
        <w:ind w:left="495" w:hanging="118"/>
      </w:pPr>
      <w:rPr>
        <w:rFonts w:hint="default"/>
      </w:rPr>
    </w:lvl>
    <w:lvl w:ilvl="3" w:tplc="0F42AFEE">
      <w:numFmt w:val="bullet"/>
      <w:lvlText w:val="•"/>
      <w:lvlJc w:val="left"/>
      <w:pPr>
        <w:ind w:left="682" w:hanging="118"/>
      </w:pPr>
      <w:rPr>
        <w:rFonts w:hint="default"/>
      </w:rPr>
    </w:lvl>
    <w:lvl w:ilvl="4" w:tplc="C08671B0">
      <w:numFmt w:val="bullet"/>
      <w:lvlText w:val="•"/>
      <w:lvlJc w:val="left"/>
      <w:pPr>
        <w:ind w:left="870" w:hanging="118"/>
      </w:pPr>
      <w:rPr>
        <w:rFonts w:hint="default"/>
      </w:rPr>
    </w:lvl>
    <w:lvl w:ilvl="5" w:tplc="DDF4777A">
      <w:numFmt w:val="bullet"/>
      <w:lvlText w:val="•"/>
      <w:lvlJc w:val="left"/>
      <w:pPr>
        <w:ind w:left="1057" w:hanging="118"/>
      </w:pPr>
      <w:rPr>
        <w:rFonts w:hint="default"/>
      </w:rPr>
    </w:lvl>
    <w:lvl w:ilvl="6" w:tplc="E38050AA">
      <w:numFmt w:val="bullet"/>
      <w:lvlText w:val="•"/>
      <w:lvlJc w:val="left"/>
      <w:pPr>
        <w:ind w:left="1245" w:hanging="118"/>
      </w:pPr>
      <w:rPr>
        <w:rFonts w:hint="default"/>
      </w:rPr>
    </w:lvl>
    <w:lvl w:ilvl="7" w:tplc="21307694">
      <w:numFmt w:val="bullet"/>
      <w:lvlText w:val="•"/>
      <w:lvlJc w:val="left"/>
      <w:pPr>
        <w:ind w:left="1432" w:hanging="118"/>
      </w:pPr>
      <w:rPr>
        <w:rFonts w:hint="default"/>
      </w:rPr>
    </w:lvl>
    <w:lvl w:ilvl="8" w:tplc="7BF83DCE">
      <w:numFmt w:val="bullet"/>
      <w:lvlText w:val="•"/>
      <w:lvlJc w:val="left"/>
      <w:pPr>
        <w:ind w:left="1620" w:hanging="118"/>
      </w:pPr>
      <w:rPr>
        <w:rFonts w:hint="default"/>
      </w:rPr>
    </w:lvl>
  </w:abstractNum>
  <w:abstractNum w:abstractNumId="72">
    <w:nsid w:val="6FAE4192"/>
    <w:multiLevelType w:val="hybridMultilevel"/>
    <w:tmpl w:val="FFFFFFFF"/>
    <w:lvl w:ilvl="0" w:tplc="86027722">
      <w:start w:val="1"/>
      <w:numFmt w:val="decimal"/>
      <w:lvlText w:val="%1."/>
      <w:lvlJc w:val="left"/>
      <w:pPr>
        <w:ind w:left="182" w:hanging="183"/>
      </w:pPr>
      <w:rPr>
        <w:rFonts w:ascii="宋体" w:eastAsia="宋体" w:hAnsi="宋体" w:cs="宋体" w:hint="default"/>
        <w:spacing w:val="1"/>
        <w:w w:val="99"/>
        <w:sz w:val="16"/>
        <w:szCs w:val="16"/>
      </w:rPr>
    </w:lvl>
    <w:lvl w:ilvl="1" w:tplc="CAC6A6BA">
      <w:numFmt w:val="bullet"/>
      <w:lvlText w:val="•"/>
      <w:lvlJc w:val="left"/>
      <w:pPr>
        <w:ind w:left="384" w:hanging="183"/>
      </w:pPr>
      <w:rPr>
        <w:rFonts w:hint="default"/>
      </w:rPr>
    </w:lvl>
    <w:lvl w:ilvl="2" w:tplc="A48E4D7A">
      <w:numFmt w:val="bullet"/>
      <w:lvlText w:val="•"/>
      <w:lvlJc w:val="left"/>
      <w:pPr>
        <w:ind w:left="588" w:hanging="183"/>
      </w:pPr>
      <w:rPr>
        <w:rFonts w:hint="default"/>
      </w:rPr>
    </w:lvl>
    <w:lvl w:ilvl="3" w:tplc="CDDACD78">
      <w:numFmt w:val="bullet"/>
      <w:lvlText w:val="•"/>
      <w:lvlJc w:val="left"/>
      <w:pPr>
        <w:ind w:left="792" w:hanging="183"/>
      </w:pPr>
      <w:rPr>
        <w:rFonts w:hint="default"/>
      </w:rPr>
    </w:lvl>
    <w:lvl w:ilvl="4" w:tplc="112C12D6">
      <w:numFmt w:val="bullet"/>
      <w:lvlText w:val="•"/>
      <w:lvlJc w:val="left"/>
      <w:pPr>
        <w:ind w:left="996" w:hanging="183"/>
      </w:pPr>
      <w:rPr>
        <w:rFonts w:hint="default"/>
      </w:rPr>
    </w:lvl>
    <w:lvl w:ilvl="5" w:tplc="1A92A226"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228E09C2">
      <w:numFmt w:val="bullet"/>
      <w:lvlText w:val="•"/>
      <w:lvlJc w:val="left"/>
      <w:pPr>
        <w:ind w:left="1404" w:hanging="183"/>
      </w:pPr>
      <w:rPr>
        <w:rFonts w:hint="default"/>
      </w:rPr>
    </w:lvl>
    <w:lvl w:ilvl="7" w:tplc="AFFA7E10">
      <w:numFmt w:val="bullet"/>
      <w:lvlText w:val="•"/>
      <w:lvlJc w:val="left"/>
      <w:pPr>
        <w:ind w:left="1608" w:hanging="183"/>
      </w:pPr>
      <w:rPr>
        <w:rFonts w:hint="default"/>
      </w:rPr>
    </w:lvl>
    <w:lvl w:ilvl="8" w:tplc="945AECA8">
      <w:numFmt w:val="bullet"/>
      <w:lvlText w:val="•"/>
      <w:lvlJc w:val="left"/>
      <w:pPr>
        <w:ind w:left="1812" w:hanging="183"/>
      </w:pPr>
      <w:rPr>
        <w:rFonts w:hint="default"/>
      </w:rPr>
    </w:lvl>
  </w:abstractNum>
  <w:abstractNum w:abstractNumId="73">
    <w:nsid w:val="722F5272"/>
    <w:multiLevelType w:val="hybridMultilevel"/>
    <w:tmpl w:val="FFFFFFFF"/>
    <w:lvl w:ilvl="0" w:tplc="2FCE6864">
      <w:start w:val="1"/>
      <w:numFmt w:val="decimal"/>
      <w:lvlText w:val="%1."/>
      <w:lvlJc w:val="left"/>
      <w:pPr>
        <w:ind w:left="168" w:hanging="169"/>
      </w:pPr>
      <w:rPr>
        <w:rFonts w:ascii="宋体" w:eastAsia="宋体" w:hAnsi="宋体" w:cs="宋体" w:hint="default"/>
        <w:spacing w:val="-2"/>
        <w:w w:val="103"/>
        <w:sz w:val="14"/>
        <w:szCs w:val="14"/>
      </w:rPr>
    </w:lvl>
    <w:lvl w:ilvl="1" w:tplc="4BEACE7A">
      <w:numFmt w:val="bullet"/>
      <w:lvlText w:val="•"/>
      <w:lvlJc w:val="left"/>
      <w:pPr>
        <w:ind w:left="378" w:hanging="169"/>
      </w:pPr>
      <w:rPr>
        <w:rFonts w:hint="default"/>
      </w:rPr>
    </w:lvl>
    <w:lvl w:ilvl="2" w:tplc="CF72E436">
      <w:numFmt w:val="bullet"/>
      <w:lvlText w:val="•"/>
      <w:lvlJc w:val="left"/>
      <w:pPr>
        <w:ind w:left="597" w:hanging="169"/>
      </w:pPr>
      <w:rPr>
        <w:rFonts w:hint="default"/>
      </w:rPr>
    </w:lvl>
    <w:lvl w:ilvl="3" w:tplc="9AB0C076">
      <w:numFmt w:val="bullet"/>
      <w:lvlText w:val="•"/>
      <w:lvlJc w:val="left"/>
      <w:pPr>
        <w:ind w:left="816" w:hanging="169"/>
      </w:pPr>
      <w:rPr>
        <w:rFonts w:hint="default"/>
      </w:rPr>
    </w:lvl>
    <w:lvl w:ilvl="4" w:tplc="07583EAE">
      <w:numFmt w:val="bullet"/>
      <w:lvlText w:val="•"/>
      <w:lvlJc w:val="left"/>
      <w:pPr>
        <w:ind w:left="1034" w:hanging="169"/>
      </w:pPr>
      <w:rPr>
        <w:rFonts w:hint="default"/>
      </w:rPr>
    </w:lvl>
    <w:lvl w:ilvl="5" w:tplc="F65A6CA2">
      <w:numFmt w:val="bullet"/>
      <w:lvlText w:val="•"/>
      <w:lvlJc w:val="left"/>
      <w:pPr>
        <w:ind w:left="1253" w:hanging="169"/>
      </w:pPr>
      <w:rPr>
        <w:rFonts w:hint="default"/>
      </w:rPr>
    </w:lvl>
    <w:lvl w:ilvl="6" w:tplc="FBF20B4C">
      <w:numFmt w:val="bullet"/>
      <w:lvlText w:val="•"/>
      <w:lvlJc w:val="left"/>
      <w:pPr>
        <w:ind w:left="1472" w:hanging="169"/>
      </w:pPr>
      <w:rPr>
        <w:rFonts w:hint="default"/>
      </w:rPr>
    </w:lvl>
    <w:lvl w:ilvl="7" w:tplc="D1A2EB4E">
      <w:numFmt w:val="bullet"/>
      <w:lvlText w:val="•"/>
      <w:lvlJc w:val="left"/>
      <w:pPr>
        <w:ind w:left="1691" w:hanging="169"/>
      </w:pPr>
      <w:rPr>
        <w:rFonts w:hint="default"/>
      </w:rPr>
    </w:lvl>
    <w:lvl w:ilvl="8" w:tplc="C0425A3A">
      <w:numFmt w:val="bullet"/>
      <w:lvlText w:val="•"/>
      <w:lvlJc w:val="left"/>
      <w:pPr>
        <w:ind w:left="1909" w:hanging="169"/>
      </w:pPr>
      <w:rPr>
        <w:rFonts w:hint="default"/>
      </w:rPr>
    </w:lvl>
  </w:abstractNum>
  <w:abstractNum w:abstractNumId="74">
    <w:nsid w:val="740C4B52"/>
    <w:multiLevelType w:val="hybridMultilevel"/>
    <w:tmpl w:val="FFFFFFFF"/>
    <w:lvl w:ilvl="0" w:tplc="929E50AA">
      <w:start w:val="1"/>
      <w:numFmt w:val="decimal"/>
      <w:lvlText w:val="%1."/>
      <w:lvlJc w:val="left"/>
      <w:pPr>
        <w:ind w:left="183" w:hanging="184"/>
      </w:pPr>
      <w:rPr>
        <w:rFonts w:ascii="宋体" w:eastAsia="宋体" w:hAnsi="宋体" w:cs="宋体" w:hint="default"/>
        <w:spacing w:val="-2"/>
        <w:w w:val="101"/>
        <w:sz w:val="16"/>
        <w:szCs w:val="16"/>
      </w:rPr>
    </w:lvl>
    <w:lvl w:ilvl="1" w:tplc="16EE15D8">
      <w:numFmt w:val="bullet"/>
      <w:lvlText w:val="•"/>
      <w:lvlJc w:val="left"/>
      <w:pPr>
        <w:ind w:left="414" w:hanging="184"/>
      </w:pPr>
      <w:rPr>
        <w:rFonts w:hint="default"/>
      </w:rPr>
    </w:lvl>
    <w:lvl w:ilvl="2" w:tplc="545E0248">
      <w:numFmt w:val="bullet"/>
      <w:lvlText w:val="•"/>
      <w:lvlJc w:val="left"/>
      <w:pPr>
        <w:ind w:left="649" w:hanging="184"/>
      </w:pPr>
      <w:rPr>
        <w:rFonts w:hint="default"/>
      </w:rPr>
    </w:lvl>
    <w:lvl w:ilvl="3" w:tplc="E9565076">
      <w:numFmt w:val="bullet"/>
      <w:lvlText w:val="•"/>
      <w:lvlJc w:val="left"/>
      <w:pPr>
        <w:ind w:left="884" w:hanging="184"/>
      </w:pPr>
      <w:rPr>
        <w:rFonts w:hint="default"/>
      </w:rPr>
    </w:lvl>
    <w:lvl w:ilvl="4" w:tplc="532E719E">
      <w:numFmt w:val="bullet"/>
      <w:lvlText w:val="•"/>
      <w:lvlJc w:val="left"/>
      <w:pPr>
        <w:ind w:left="1119" w:hanging="184"/>
      </w:pPr>
      <w:rPr>
        <w:rFonts w:hint="default"/>
      </w:rPr>
    </w:lvl>
    <w:lvl w:ilvl="5" w:tplc="3DFAF30A">
      <w:numFmt w:val="bullet"/>
      <w:lvlText w:val="•"/>
      <w:lvlJc w:val="left"/>
      <w:pPr>
        <w:ind w:left="1353" w:hanging="184"/>
      </w:pPr>
      <w:rPr>
        <w:rFonts w:hint="default"/>
      </w:rPr>
    </w:lvl>
    <w:lvl w:ilvl="6" w:tplc="5D90F53A">
      <w:numFmt w:val="bullet"/>
      <w:lvlText w:val="•"/>
      <w:lvlJc w:val="left"/>
      <w:pPr>
        <w:ind w:left="1588" w:hanging="184"/>
      </w:pPr>
      <w:rPr>
        <w:rFonts w:hint="default"/>
      </w:rPr>
    </w:lvl>
    <w:lvl w:ilvl="7" w:tplc="4274AEAA">
      <w:numFmt w:val="bullet"/>
      <w:lvlText w:val="•"/>
      <w:lvlJc w:val="left"/>
      <w:pPr>
        <w:ind w:left="1823" w:hanging="184"/>
      </w:pPr>
      <w:rPr>
        <w:rFonts w:hint="default"/>
      </w:rPr>
    </w:lvl>
    <w:lvl w:ilvl="8" w:tplc="457E3F2A">
      <w:numFmt w:val="bullet"/>
      <w:lvlText w:val="•"/>
      <w:lvlJc w:val="left"/>
      <w:pPr>
        <w:ind w:left="2058" w:hanging="184"/>
      </w:pPr>
      <w:rPr>
        <w:rFonts w:hint="default"/>
      </w:rPr>
    </w:lvl>
  </w:abstractNum>
  <w:abstractNum w:abstractNumId="75">
    <w:nsid w:val="75C44207"/>
    <w:multiLevelType w:val="hybridMultilevel"/>
    <w:tmpl w:val="FFFFFFFF"/>
    <w:lvl w:ilvl="0" w:tplc="78549B06">
      <w:start w:val="1"/>
      <w:numFmt w:val="decimal"/>
      <w:lvlText w:val="%1."/>
      <w:lvlJc w:val="left"/>
      <w:pPr>
        <w:ind w:left="137" w:hanging="138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</w:rPr>
    </w:lvl>
    <w:lvl w:ilvl="1" w:tplc="C4F0CBE2">
      <w:numFmt w:val="bullet"/>
      <w:lvlText w:val="•"/>
      <w:lvlJc w:val="left"/>
      <w:pPr>
        <w:ind w:left="348" w:hanging="138"/>
      </w:pPr>
      <w:rPr>
        <w:rFonts w:hint="default"/>
      </w:rPr>
    </w:lvl>
    <w:lvl w:ilvl="2" w:tplc="41E0B294">
      <w:numFmt w:val="bullet"/>
      <w:lvlText w:val="•"/>
      <w:lvlJc w:val="left"/>
      <w:pPr>
        <w:ind w:left="556" w:hanging="138"/>
      </w:pPr>
      <w:rPr>
        <w:rFonts w:hint="default"/>
      </w:rPr>
    </w:lvl>
    <w:lvl w:ilvl="3" w:tplc="53647804">
      <w:numFmt w:val="bullet"/>
      <w:lvlText w:val="•"/>
      <w:lvlJc w:val="left"/>
      <w:pPr>
        <w:ind w:left="764" w:hanging="138"/>
      </w:pPr>
      <w:rPr>
        <w:rFonts w:hint="default"/>
      </w:rPr>
    </w:lvl>
    <w:lvl w:ilvl="4" w:tplc="912A9090">
      <w:numFmt w:val="bullet"/>
      <w:lvlText w:val="•"/>
      <w:lvlJc w:val="left"/>
      <w:pPr>
        <w:ind w:left="973" w:hanging="138"/>
      </w:pPr>
      <w:rPr>
        <w:rFonts w:hint="default"/>
      </w:rPr>
    </w:lvl>
    <w:lvl w:ilvl="5" w:tplc="5426C644">
      <w:numFmt w:val="bullet"/>
      <w:lvlText w:val="•"/>
      <w:lvlJc w:val="left"/>
      <w:pPr>
        <w:ind w:left="1181" w:hanging="138"/>
      </w:pPr>
      <w:rPr>
        <w:rFonts w:hint="default"/>
      </w:rPr>
    </w:lvl>
    <w:lvl w:ilvl="6" w:tplc="B2C24040">
      <w:numFmt w:val="bullet"/>
      <w:lvlText w:val="•"/>
      <w:lvlJc w:val="left"/>
      <w:pPr>
        <w:ind w:left="1389" w:hanging="138"/>
      </w:pPr>
      <w:rPr>
        <w:rFonts w:hint="default"/>
      </w:rPr>
    </w:lvl>
    <w:lvl w:ilvl="7" w:tplc="373A2B14">
      <w:numFmt w:val="bullet"/>
      <w:lvlText w:val="•"/>
      <w:lvlJc w:val="left"/>
      <w:pPr>
        <w:ind w:left="1597" w:hanging="138"/>
      </w:pPr>
      <w:rPr>
        <w:rFonts w:hint="default"/>
      </w:rPr>
    </w:lvl>
    <w:lvl w:ilvl="8" w:tplc="187A80A2">
      <w:numFmt w:val="bullet"/>
      <w:lvlText w:val="•"/>
      <w:lvlJc w:val="left"/>
      <w:pPr>
        <w:ind w:left="1806" w:hanging="138"/>
      </w:pPr>
      <w:rPr>
        <w:rFonts w:hint="default"/>
      </w:rPr>
    </w:lvl>
  </w:abstractNum>
  <w:abstractNum w:abstractNumId="76">
    <w:nsid w:val="7B08277D"/>
    <w:multiLevelType w:val="hybridMultilevel"/>
    <w:tmpl w:val="FFFFFFFF"/>
    <w:lvl w:ilvl="0" w:tplc="3C8A0AC2">
      <w:start w:val="1"/>
      <w:numFmt w:val="decimal"/>
      <w:lvlText w:val="%1."/>
      <w:lvlJc w:val="left"/>
      <w:pPr>
        <w:ind w:hanging="190"/>
      </w:pPr>
      <w:rPr>
        <w:rFonts w:ascii="宋体" w:eastAsia="宋体" w:hAnsi="宋体" w:cs="宋体" w:hint="default"/>
        <w:w w:val="101"/>
        <w:sz w:val="16"/>
        <w:szCs w:val="16"/>
      </w:rPr>
    </w:lvl>
    <w:lvl w:ilvl="1" w:tplc="0646086E">
      <w:numFmt w:val="bullet"/>
      <w:lvlText w:val="•"/>
      <w:lvlJc w:val="left"/>
      <w:pPr>
        <w:ind w:left="247" w:hanging="190"/>
      </w:pPr>
      <w:rPr>
        <w:rFonts w:hint="default"/>
      </w:rPr>
    </w:lvl>
    <w:lvl w:ilvl="2" w:tplc="DA105956">
      <w:numFmt w:val="bullet"/>
      <w:lvlText w:val="•"/>
      <w:lvlJc w:val="left"/>
      <w:pPr>
        <w:ind w:left="495" w:hanging="190"/>
      </w:pPr>
      <w:rPr>
        <w:rFonts w:hint="default"/>
      </w:rPr>
    </w:lvl>
    <w:lvl w:ilvl="3" w:tplc="A504F348">
      <w:numFmt w:val="bullet"/>
      <w:lvlText w:val="•"/>
      <w:lvlJc w:val="left"/>
      <w:pPr>
        <w:ind w:left="743" w:hanging="190"/>
      </w:pPr>
      <w:rPr>
        <w:rFonts w:hint="default"/>
      </w:rPr>
    </w:lvl>
    <w:lvl w:ilvl="4" w:tplc="CA2A3C00">
      <w:numFmt w:val="bullet"/>
      <w:lvlText w:val="•"/>
      <w:lvlJc w:val="left"/>
      <w:pPr>
        <w:ind w:left="991" w:hanging="190"/>
      </w:pPr>
      <w:rPr>
        <w:rFonts w:hint="default"/>
      </w:rPr>
    </w:lvl>
    <w:lvl w:ilvl="5" w:tplc="1C4E55FC">
      <w:numFmt w:val="bullet"/>
      <w:lvlText w:val="•"/>
      <w:lvlJc w:val="left"/>
      <w:pPr>
        <w:ind w:left="1238" w:hanging="190"/>
      </w:pPr>
      <w:rPr>
        <w:rFonts w:hint="default"/>
      </w:rPr>
    </w:lvl>
    <w:lvl w:ilvl="6" w:tplc="12A8F870">
      <w:numFmt w:val="bullet"/>
      <w:lvlText w:val="•"/>
      <w:lvlJc w:val="left"/>
      <w:pPr>
        <w:ind w:left="1486" w:hanging="190"/>
      </w:pPr>
      <w:rPr>
        <w:rFonts w:hint="default"/>
      </w:rPr>
    </w:lvl>
    <w:lvl w:ilvl="7" w:tplc="691CC67A">
      <w:numFmt w:val="bullet"/>
      <w:lvlText w:val="•"/>
      <w:lvlJc w:val="left"/>
      <w:pPr>
        <w:ind w:left="1734" w:hanging="190"/>
      </w:pPr>
      <w:rPr>
        <w:rFonts w:hint="default"/>
      </w:rPr>
    </w:lvl>
    <w:lvl w:ilvl="8" w:tplc="EA263A36">
      <w:numFmt w:val="bullet"/>
      <w:lvlText w:val="•"/>
      <w:lvlJc w:val="left"/>
      <w:pPr>
        <w:ind w:left="1982" w:hanging="190"/>
      </w:pPr>
      <w:rPr>
        <w:rFonts w:hint="default"/>
      </w:rPr>
    </w:lvl>
  </w:abstractNum>
  <w:abstractNum w:abstractNumId="77">
    <w:nsid w:val="7FA369A4"/>
    <w:multiLevelType w:val="hybridMultilevel"/>
    <w:tmpl w:val="FFFFFFFF"/>
    <w:lvl w:ilvl="0" w:tplc="1F182304">
      <w:start w:val="1"/>
      <w:numFmt w:val="decimal"/>
      <w:lvlText w:val="%1."/>
      <w:lvlJc w:val="left"/>
      <w:pPr>
        <w:ind w:left="233" w:hanging="98"/>
      </w:pPr>
      <w:rPr>
        <w:rFonts w:ascii="Times New Roman" w:eastAsia="Times New Roman" w:hAnsi="Times New Roman" w:cs="Times New Roman" w:hint="default"/>
        <w:spacing w:val="-1"/>
        <w:w w:val="106"/>
        <w:sz w:val="10"/>
        <w:szCs w:val="10"/>
      </w:rPr>
    </w:lvl>
    <w:lvl w:ilvl="1" w:tplc="BB02EFCC">
      <w:numFmt w:val="bullet"/>
      <w:lvlText w:val="•"/>
      <w:lvlJc w:val="left"/>
      <w:pPr>
        <w:ind w:left="394" w:hanging="98"/>
      </w:pPr>
      <w:rPr>
        <w:rFonts w:hint="default"/>
      </w:rPr>
    </w:lvl>
    <w:lvl w:ilvl="2" w:tplc="1D5CB770">
      <w:numFmt w:val="bullet"/>
      <w:lvlText w:val="•"/>
      <w:lvlJc w:val="left"/>
      <w:pPr>
        <w:ind w:left="549" w:hanging="98"/>
      </w:pPr>
      <w:rPr>
        <w:rFonts w:hint="default"/>
      </w:rPr>
    </w:lvl>
    <w:lvl w:ilvl="3" w:tplc="D5FA7C2C">
      <w:numFmt w:val="bullet"/>
      <w:lvlText w:val="•"/>
      <w:lvlJc w:val="left"/>
      <w:pPr>
        <w:ind w:left="704" w:hanging="98"/>
      </w:pPr>
      <w:rPr>
        <w:rFonts w:hint="default"/>
      </w:rPr>
    </w:lvl>
    <w:lvl w:ilvl="4" w:tplc="017093F0">
      <w:numFmt w:val="bullet"/>
      <w:lvlText w:val="•"/>
      <w:lvlJc w:val="left"/>
      <w:pPr>
        <w:ind w:left="859" w:hanging="98"/>
      </w:pPr>
      <w:rPr>
        <w:rFonts w:hint="default"/>
      </w:rPr>
    </w:lvl>
    <w:lvl w:ilvl="5" w:tplc="F50C5688">
      <w:numFmt w:val="bullet"/>
      <w:lvlText w:val="•"/>
      <w:lvlJc w:val="left"/>
      <w:pPr>
        <w:ind w:left="1014" w:hanging="98"/>
      </w:pPr>
      <w:rPr>
        <w:rFonts w:hint="default"/>
      </w:rPr>
    </w:lvl>
    <w:lvl w:ilvl="6" w:tplc="15B64FE6">
      <w:numFmt w:val="bullet"/>
      <w:lvlText w:val="•"/>
      <w:lvlJc w:val="left"/>
      <w:pPr>
        <w:ind w:left="1169" w:hanging="98"/>
      </w:pPr>
      <w:rPr>
        <w:rFonts w:hint="default"/>
      </w:rPr>
    </w:lvl>
    <w:lvl w:ilvl="7" w:tplc="99ACD870">
      <w:numFmt w:val="bullet"/>
      <w:lvlText w:val="•"/>
      <w:lvlJc w:val="left"/>
      <w:pPr>
        <w:ind w:left="1324" w:hanging="98"/>
      </w:pPr>
      <w:rPr>
        <w:rFonts w:hint="default"/>
      </w:rPr>
    </w:lvl>
    <w:lvl w:ilvl="8" w:tplc="C010985C">
      <w:numFmt w:val="bullet"/>
      <w:lvlText w:val="•"/>
      <w:lvlJc w:val="left"/>
      <w:pPr>
        <w:ind w:left="1479" w:hanging="98"/>
      </w:pPr>
      <w:rPr>
        <w:rFonts w:hint="default"/>
      </w:rPr>
    </w:lvl>
  </w:abstractNum>
  <w:abstractNum w:abstractNumId="78">
    <w:nsid w:val="7FB92E6F"/>
    <w:multiLevelType w:val="hybridMultilevel"/>
    <w:tmpl w:val="FFFFFFFF"/>
    <w:lvl w:ilvl="0" w:tplc="0CBC073E">
      <w:start w:val="1"/>
      <w:numFmt w:val="decimal"/>
      <w:lvlText w:val="%1."/>
      <w:lvlJc w:val="left"/>
      <w:pPr>
        <w:ind w:left="169" w:hanging="170"/>
      </w:pPr>
      <w:rPr>
        <w:rFonts w:ascii="宋体" w:eastAsia="宋体" w:hAnsi="宋体" w:cs="宋体" w:hint="default"/>
        <w:spacing w:val="-2"/>
        <w:w w:val="104"/>
        <w:sz w:val="14"/>
        <w:szCs w:val="14"/>
      </w:rPr>
    </w:lvl>
    <w:lvl w:ilvl="1" w:tplc="19D0AF4C">
      <w:numFmt w:val="bullet"/>
      <w:lvlText w:val="•"/>
      <w:lvlJc w:val="left"/>
      <w:pPr>
        <w:ind w:left="263" w:hanging="170"/>
      </w:pPr>
      <w:rPr>
        <w:rFonts w:hint="default"/>
      </w:rPr>
    </w:lvl>
    <w:lvl w:ilvl="2" w:tplc="ADB0D652">
      <w:numFmt w:val="bullet"/>
      <w:lvlText w:val="•"/>
      <w:lvlJc w:val="left"/>
      <w:pPr>
        <w:ind w:left="366" w:hanging="170"/>
      </w:pPr>
      <w:rPr>
        <w:rFonts w:hint="default"/>
      </w:rPr>
    </w:lvl>
    <w:lvl w:ilvl="3" w:tplc="A4221E46">
      <w:numFmt w:val="bullet"/>
      <w:lvlText w:val="•"/>
      <w:lvlJc w:val="left"/>
      <w:pPr>
        <w:ind w:left="470" w:hanging="170"/>
      </w:pPr>
      <w:rPr>
        <w:rFonts w:hint="default"/>
      </w:rPr>
    </w:lvl>
    <w:lvl w:ilvl="4" w:tplc="B97ECF1C">
      <w:numFmt w:val="bullet"/>
      <w:lvlText w:val="•"/>
      <w:lvlJc w:val="left"/>
      <w:pPr>
        <w:ind w:left="573" w:hanging="170"/>
      </w:pPr>
      <w:rPr>
        <w:rFonts w:hint="default"/>
      </w:rPr>
    </w:lvl>
    <w:lvl w:ilvl="5" w:tplc="E8DA77FC">
      <w:numFmt w:val="bullet"/>
      <w:lvlText w:val="•"/>
      <w:lvlJc w:val="left"/>
      <w:pPr>
        <w:ind w:left="677" w:hanging="170"/>
      </w:pPr>
      <w:rPr>
        <w:rFonts w:hint="default"/>
      </w:rPr>
    </w:lvl>
    <w:lvl w:ilvl="6" w:tplc="74A449A4">
      <w:numFmt w:val="bullet"/>
      <w:lvlText w:val="•"/>
      <w:lvlJc w:val="left"/>
      <w:pPr>
        <w:ind w:left="780" w:hanging="170"/>
      </w:pPr>
      <w:rPr>
        <w:rFonts w:hint="default"/>
      </w:rPr>
    </w:lvl>
    <w:lvl w:ilvl="7" w:tplc="81CE49EA">
      <w:numFmt w:val="bullet"/>
      <w:lvlText w:val="•"/>
      <w:lvlJc w:val="left"/>
      <w:pPr>
        <w:ind w:left="884" w:hanging="170"/>
      </w:pPr>
      <w:rPr>
        <w:rFonts w:hint="default"/>
      </w:rPr>
    </w:lvl>
    <w:lvl w:ilvl="8" w:tplc="29BC569E">
      <w:numFmt w:val="bullet"/>
      <w:lvlText w:val="•"/>
      <w:lvlJc w:val="left"/>
      <w:pPr>
        <w:ind w:left="987" w:hanging="170"/>
      </w:pPr>
      <w:rPr>
        <w:rFonts w:hint="default"/>
      </w:rPr>
    </w:lvl>
  </w:abstractNum>
  <w:num w:numId="1">
    <w:abstractNumId w:val="41"/>
  </w:num>
  <w:num w:numId="2">
    <w:abstractNumId w:val="58"/>
  </w:num>
  <w:num w:numId="3">
    <w:abstractNumId w:val="71"/>
  </w:num>
  <w:num w:numId="4">
    <w:abstractNumId w:val="9"/>
  </w:num>
  <w:num w:numId="5">
    <w:abstractNumId w:val="28"/>
  </w:num>
  <w:num w:numId="6">
    <w:abstractNumId w:val="5"/>
  </w:num>
  <w:num w:numId="7">
    <w:abstractNumId w:val="40"/>
  </w:num>
  <w:num w:numId="8">
    <w:abstractNumId w:val="12"/>
  </w:num>
  <w:num w:numId="9">
    <w:abstractNumId w:val="64"/>
  </w:num>
  <w:num w:numId="10">
    <w:abstractNumId w:val="18"/>
  </w:num>
  <w:num w:numId="11">
    <w:abstractNumId w:val="68"/>
  </w:num>
  <w:num w:numId="12">
    <w:abstractNumId w:val="25"/>
  </w:num>
  <w:num w:numId="13">
    <w:abstractNumId w:val="43"/>
  </w:num>
  <w:num w:numId="14">
    <w:abstractNumId w:val="51"/>
  </w:num>
  <w:num w:numId="15">
    <w:abstractNumId w:val="4"/>
  </w:num>
  <w:num w:numId="16">
    <w:abstractNumId w:val="63"/>
  </w:num>
  <w:num w:numId="17">
    <w:abstractNumId w:val="33"/>
  </w:num>
  <w:num w:numId="18">
    <w:abstractNumId w:val="73"/>
  </w:num>
  <w:num w:numId="19">
    <w:abstractNumId w:val="47"/>
  </w:num>
  <w:num w:numId="20">
    <w:abstractNumId w:val="34"/>
  </w:num>
  <w:num w:numId="21">
    <w:abstractNumId w:val="75"/>
  </w:num>
  <w:num w:numId="22">
    <w:abstractNumId w:val="39"/>
  </w:num>
  <w:num w:numId="23">
    <w:abstractNumId w:val="15"/>
  </w:num>
  <w:num w:numId="24">
    <w:abstractNumId w:val="77"/>
  </w:num>
  <w:num w:numId="25">
    <w:abstractNumId w:val="23"/>
  </w:num>
  <w:num w:numId="26">
    <w:abstractNumId w:val="14"/>
  </w:num>
  <w:num w:numId="27">
    <w:abstractNumId w:val="30"/>
  </w:num>
  <w:num w:numId="28">
    <w:abstractNumId w:val="65"/>
  </w:num>
  <w:num w:numId="29">
    <w:abstractNumId w:val="16"/>
  </w:num>
  <w:num w:numId="30">
    <w:abstractNumId w:val="7"/>
  </w:num>
  <w:num w:numId="31">
    <w:abstractNumId w:val="46"/>
  </w:num>
  <w:num w:numId="32">
    <w:abstractNumId w:val="8"/>
  </w:num>
  <w:num w:numId="33">
    <w:abstractNumId w:val="60"/>
  </w:num>
  <w:num w:numId="34">
    <w:abstractNumId w:val="48"/>
  </w:num>
  <w:num w:numId="35">
    <w:abstractNumId w:val="27"/>
  </w:num>
  <w:num w:numId="36">
    <w:abstractNumId w:val="21"/>
  </w:num>
  <w:num w:numId="37">
    <w:abstractNumId w:val="20"/>
  </w:num>
  <w:num w:numId="38">
    <w:abstractNumId w:val="49"/>
  </w:num>
  <w:num w:numId="39">
    <w:abstractNumId w:val="66"/>
  </w:num>
  <w:num w:numId="40">
    <w:abstractNumId w:val="11"/>
  </w:num>
  <w:num w:numId="41">
    <w:abstractNumId w:val="45"/>
  </w:num>
  <w:num w:numId="42">
    <w:abstractNumId w:val="55"/>
  </w:num>
  <w:num w:numId="43">
    <w:abstractNumId w:val="69"/>
  </w:num>
  <w:num w:numId="44">
    <w:abstractNumId w:val="22"/>
  </w:num>
  <w:num w:numId="45">
    <w:abstractNumId w:val="70"/>
  </w:num>
  <w:num w:numId="46">
    <w:abstractNumId w:val="38"/>
  </w:num>
  <w:num w:numId="47">
    <w:abstractNumId w:val="13"/>
  </w:num>
  <w:num w:numId="48">
    <w:abstractNumId w:val="72"/>
  </w:num>
  <w:num w:numId="49">
    <w:abstractNumId w:val="50"/>
  </w:num>
  <w:num w:numId="50">
    <w:abstractNumId w:val="19"/>
  </w:num>
  <w:num w:numId="51">
    <w:abstractNumId w:val="62"/>
  </w:num>
  <w:num w:numId="52">
    <w:abstractNumId w:val="42"/>
  </w:num>
  <w:num w:numId="53">
    <w:abstractNumId w:val="36"/>
  </w:num>
  <w:num w:numId="54">
    <w:abstractNumId w:val="44"/>
  </w:num>
  <w:num w:numId="55">
    <w:abstractNumId w:val="24"/>
  </w:num>
  <w:num w:numId="56">
    <w:abstractNumId w:val="29"/>
  </w:num>
  <w:num w:numId="57">
    <w:abstractNumId w:val="57"/>
  </w:num>
  <w:num w:numId="58">
    <w:abstractNumId w:val="10"/>
  </w:num>
  <w:num w:numId="59">
    <w:abstractNumId w:val="61"/>
  </w:num>
  <w:num w:numId="60">
    <w:abstractNumId w:val="78"/>
  </w:num>
  <w:num w:numId="61">
    <w:abstractNumId w:val="37"/>
  </w:num>
  <w:num w:numId="62">
    <w:abstractNumId w:val="31"/>
  </w:num>
  <w:num w:numId="63">
    <w:abstractNumId w:val="35"/>
  </w:num>
  <w:num w:numId="64">
    <w:abstractNumId w:val="32"/>
  </w:num>
  <w:num w:numId="65">
    <w:abstractNumId w:val="67"/>
  </w:num>
  <w:num w:numId="66">
    <w:abstractNumId w:val="59"/>
  </w:num>
  <w:num w:numId="67">
    <w:abstractNumId w:val="26"/>
  </w:num>
  <w:num w:numId="68">
    <w:abstractNumId w:val="17"/>
  </w:num>
  <w:num w:numId="69">
    <w:abstractNumId w:val="76"/>
  </w:num>
  <w:num w:numId="70">
    <w:abstractNumId w:val="53"/>
  </w:num>
  <w:num w:numId="71">
    <w:abstractNumId w:val="74"/>
  </w:num>
  <w:num w:numId="72">
    <w:abstractNumId w:val="52"/>
  </w:num>
  <w:num w:numId="73">
    <w:abstractNumId w:val="54"/>
  </w:num>
  <w:num w:numId="74">
    <w:abstractNumId w:val="3"/>
  </w:num>
  <w:num w:numId="75">
    <w:abstractNumId w:val="1"/>
  </w:num>
  <w:num w:numId="76">
    <w:abstractNumId w:val="56"/>
  </w:num>
  <w:num w:numId="77">
    <w:abstractNumId w:val="2"/>
  </w:num>
  <w:num w:numId="78">
    <w:abstractNumId w:val="0"/>
  </w:num>
  <w:num w:numId="79">
    <w:abstractNumId w:val="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C1"/>
    <w:rsid w:val="000B4FCB"/>
    <w:rsid w:val="000E7EB4"/>
    <w:rsid w:val="0013301F"/>
    <w:rsid w:val="00212281"/>
    <w:rsid w:val="002350C1"/>
    <w:rsid w:val="00262C02"/>
    <w:rsid w:val="00270013"/>
    <w:rsid w:val="00283FAF"/>
    <w:rsid w:val="00333E36"/>
    <w:rsid w:val="00435613"/>
    <w:rsid w:val="00517FA5"/>
    <w:rsid w:val="006409C1"/>
    <w:rsid w:val="006F19D8"/>
    <w:rsid w:val="007E0AC9"/>
    <w:rsid w:val="008F2E76"/>
    <w:rsid w:val="00971BBE"/>
    <w:rsid w:val="00A20E9D"/>
    <w:rsid w:val="00A56547"/>
    <w:rsid w:val="00AA7A8C"/>
    <w:rsid w:val="00BF2D3A"/>
    <w:rsid w:val="00DE08FB"/>
    <w:rsid w:val="00E24E66"/>
    <w:rsid w:val="00E4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C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09C1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1BF"/>
    <w:rPr>
      <w:rFonts w:ascii="宋体" w:hAnsi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6409C1"/>
  </w:style>
  <w:style w:type="paragraph" w:customStyle="1" w:styleId="TableParagraph">
    <w:name w:val="Table Paragraph"/>
    <w:basedOn w:val="Normal"/>
    <w:uiPriority w:val="99"/>
    <w:rsid w:val="006409C1"/>
  </w:style>
  <w:style w:type="paragraph" w:styleId="Header">
    <w:name w:val="header"/>
    <w:basedOn w:val="Normal"/>
    <w:link w:val="HeaderChar"/>
    <w:uiPriority w:val="99"/>
    <w:rsid w:val="008F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01BF"/>
    <w:rPr>
      <w:rFonts w:ascii="宋体" w:hAnsi="宋体" w:cs="宋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8F2E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01BF"/>
    <w:rPr>
      <w:rFonts w:ascii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8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前言、后记、总目</dc:title>
  <dc:subject>无命题1</dc:subject>
  <dc:creator>微软中国 Administrator</dc:creator>
  <cp:keywords/>
  <dc:description/>
  <cp:lastModifiedBy>User</cp:lastModifiedBy>
  <cp:revision>3</cp:revision>
  <cp:lastPrinted>2019-12-30T02:33:00Z</cp:lastPrinted>
  <dcterms:created xsi:type="dcterms:W3CDTF">2019-12-30T01:52:00Z</dcterms:created>
  <dcterms:modified xsi:type="dcterms:W3CDTF">2019-12-30T03:41:00Z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方正飞翔6.0 网络服务版</vt:lpwstr>
  </property>
</Properties>
</file>